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854D" w14:textId="0D79D6B5" w:rsidR="00376D25" w:rsidRPr="009060B4" w:rsidRDefault="00376D25" w:rsidP="00DD1093">
      <w:pPr>
        <w:tabs>
          <w:tab w:val="right" w:pos="10080"/>
        </w:tabs>
        <w:spacing w:line="240" w:lineRule="auto"/>
      </w:pPr>
      <w:r w:rsidRPr="009060B4">
        <w:t xml:space="preserve">Program Name: </w:t>
      </w:r>
      <w:sdt>
        <w:sdtPr>
          <w:alias w:val="Program Name"/>
          <w:tag w:val="Program Name"/>
          <w:id w:val="-1438450422"/>
          <w:placeholder>
            <w:docPart w:val="8B2552BB6D514BD08E485C59C0DF109D"/>
          </w:placeholder>
          <w:showingPlcHdr/>
        </w:sdtPr>
        <w:sdtEndPr/>
        <w:sdtContent>
          <w:r w:rsidRPr="009060B4">
            <w:rPr>
              <w:color w:val="808080"/>
            </w:rPr>
            <w:t>Enter Program Name</w:t>
          </w:r>
        </w:sdtContent>
      </w:sdt>
      <w:r w:rsidRPr="009060B4">
        <w:tab/>
        <w:t xml:space="preserve">Academic Year: </w:t>
      </w:r>
      <w:sdt>
        <w:sdtPr>
          <w:alias w:val="Academic Year"/>
          <w:tag w:val="Academic Year"/>
          <w:id w:val="-1190219225"/>
          <w:placeholder>
            <w:docPart w:val="7A3E2EE0DEF74E458D33CF3EC2E2992A"/>
          </w:placeholder>
          <w:showingPlcHdr/>
        </w:sdtPr>
        <w:sdtEndPr/>
        <w:sdtContent>
          <w:r w:rsidRPr="009060B4">
            <w:t>201X- 201X</w:t>
          </w:r>
        </w:sdtContent>
      </w:sdt>
    </w:p>
    <w:p w14:paraId="34FB9405" w14:textId="1308631A" w:rsidR="00611B77" w:rsidRPr="009060B4" w:rsidRDefault="0081679E" w:rsidP="00DD1093">
      <w:pPr>
        <w:tabs>
          <w:tab w:val="right" w:pos="10080"/>
        </w:tabs>
        <w:spacing w:line="240" w:lineRule="auto"/>
        <w:rPr>
          <w:u w:val="single"/>
        </w:rPr>
      </w:pPr>
      <w:r w:rsidRPr="009060B4">
        <w:t>Program</w:t>
      </w:r>
      <w:r w:rsidR="00611B77" w:rsidRPr="009060B4">
        <w:t xml:space="preserve"> Contact:</w:t>
      </w:r>
      <w:r w:rsidR="000D5D20" w:rsidRPr="009060B4">
        <w:t xml:space="preserve"> </w:t>
      </w:r>
      <w:sdt>
        <w:sdtPr>
          <w:alias w:val="Name"/>
          <w:tag w:val="Name"/>
          <w:id w:val="-1940527857"/>
          <w:placeholder>
            <w:docPart w:val="BF7901F05A2B4488B5FD0CF5402504F8"/>
          </w:placeholder>
          <w:showingPlcHdr/>
        </w:sdtPr>
        <w:sdtEndPr/>
        <w:sdtContent>
          <w:r w:rsidR="000D5D20" w:rsidRPr="009060B4">
            <w:rPr>
              <w:rStyle w:val="PlaceholderText"/>
            </w:rPr>
            <w:t>Enter Name</w:t>
          </w:r>
        </w:sdtContent>
      </w:sdt>
      <w:r w:rsidR="00DD1093" w:rsidRPr="009060B4">
        <w:tab/>
      </w:r>
      <w:r w:rsidR="00611B77" w:rsidRPr="009060B4">
        <w:t>Program Review Submission Date:</w:t>
      </w:r>
      <w:r w:rsidR="001577EE" w:rsidRPr="009060B4">
        <w:t xml:space="preserve"> </w:t>
      </w:r>
      <w:sdt>
        <w:sdtPr>
          <w:rPr>
            <w:color w:val="808080"/>
          </w:rPr>
          <w:alias w:val="Date"/>
          <w:tag w:val="Date"/>
          <w:id w:val="151490654"/>
          <w:placeholder>
            <w:docPart w:val="F9CDB0D39F62494F99229D158048A4F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210E">
            <w:rPr>
              <w:color w:val="808080"/>
            </w:rPr>
            <w:t>Enter D</w:t>
          </w:r>
          <w:r w:rsidR="00314484" w:rsidRPr="00314484">
            <w:rPr>
              <w:color w:val="808080"/>
            </w:rPr>
            <w:t>ate</w:t>
          </w:r>
        </w:sdtContent>
      </w:sdt>
    </w:p>
    <w:p w14:paraId="38BEF031" w14:textId="77777777" w:rsidR="00611B77" w:rsidRPr="009060B4" w:rsidRDefault="00611B77" w:rsidP="008D1138">
      <w:pPr>
        <w:spacing w:line="240" w:lineRule="auto"/>
      </w:pPr>
    </w:p>
    <w:p w14:paraId="4DB79DBA" w14:textId="77777777" w:rsidR="000D5D20" w:rsidRPr="009060B4" w:rsidRDefault="000D5D20" w:rsidP="008D113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2E4D" w:rsidRPr="009060B4" w14:paraId="02EA45D1" w14:textId="77777777" w:rsidTr="00522E4D">
        <w:tc>
          <w:tcPr>
            <w:tcW w:w="11016" w:type="dxa"/>
          </w:tcPr>
          <w:p w14:paraId="664868D3" w14:textId="2E6639A4" w:rsidR="00522E4D" w:rsidRPr="009060B4" w:rsidRDefault="00522E4D" w:rsidP="001577EE">
            <w:pPr>
              <w:spacing w:line="240" w:lineRule="auto"/>
            </w:pPr>
            <w:r w:rsidRPr="009060B4">
              <w:rPr>
                <w:b/>
                <w:bCs/>
              </w:rPr>
              <w:t>I. Description of Program</w:t>
            </w:r>
          </w:p>
        </w:tc>
      </w:tr>
    </w:tbl>
    <w:p w14:paraId="2D0C5BF0" w14:textId="6F41319B" w:rsidR="00161BFD" w:rsidRPr="009060B4" w:rsidRDefault="00161BFD" w:rsidP="00161BFD">
      <w:pPr>
        <w:spacing w:before="240" w:after="120" w:line="240" w:lineRule="auto"/>
        <w:ind w:left="720"/>
      </w:pPr>
      <w:r w:rsidRPr="009060B4">
        <w:t xml:space="preserve">Provide a brief description of the program and how it supports the college’s </w:t>
      </w:r>
      <w:hyperlink r:id="rId9" w:history="1">
        <w:r w:rsidRPr="009060B4">
          <w:rPr>
            <w:rStyle w:val="Hyperlink"/>
          </w:rPr>
          <w:t>College Mission and Diversity Statements</w:t>
        </w:r>
      </w:hyperlink>
      <w:r w:rsidRPr="009060B4">
        <w:t xml:space="preserve">, </w:t>
      </w:r>
      <w:hyperlink r:id="rId10" w:history="1">
        <w:r w:rsidRPr="009060B4">
          <w:rPr>
            <w:rStyle w:val="Hyperlink"/>
          </w:rPr>
          <w:t>Institutional Priorities, 2008-2013</w:t>
        </w:r>
      </w:hyperlink>
      <w:r w:rsidRPr="009060B4">
        <w:t xml:space="preserve">, </w:t>
      </w:r>
      <w:hyperlink r:id="rId11" w:history="1">
        <w:r w:rsidR="00742A1F">
          <w:rPr>
            <w:rStyle w:val="Hyperlink"/>
          </w:rPr>
          <w:t>5 in</w:t>
        </w:r>
        <w:r w:rsidRPr="009060B4">
          <w:rPr>
            <w:rStyle w:val="Hyperlink"/>
          </w:rPr>
          <w:t xml:space="preserve"> 5 College Strategies, Spring 2011</w:t>
        </w:r>
      </w:hyperlink>
      <w:r w:rsidRPr="009060B4">
        <w:t xml:space="preserve">, and other </w:t>
      </w:r>
      <w:hyperlink r:id="rId12" w:history="1">
        <w:r w:rsidRPr="009060B4">
          <w:rPr>
            <w:rStyle w:val="Hyperlink"/>
          </w:rPr>
          <w:t>institutional planning documents</w:t>
        </w:r>
      </w:hyperlink>
      <w:r w:rsidRPr="009060B4">
        <w:t xml:space="preserve"> as appropriate. </w:t>
      </w:r>
    </w:p>
    <w:sdt>
      <w:sdtPr>
        <w:alias w:val="Description of Program"/>
        <w:id w:val="-429652037"/>
        <w:placeholder>
          <w:docPart w:val="45F5045B38054E2C862F33F3BF094268"/>
        </w:placeholder>
        <w:showingPlcHdr/>
      </w:sdtPr>
      <w:sdtEndPr/>
      <w:sdtContent>
        <w:p w14:paraId="5FD371A9" w14:textId="5FF53261" w:rsidR="003017B5" w:rsidRPr="009060B4" w:rsidRDefault="003017B5" w:rsidP="003017B5">
          <w:pPr>
            <w:spacing w:line="240" w:lineRule="auto"/>
            <w:ind w:left="720"/>
          </w:pPr>
          <w:r w:rsidRPr="009060B4">
            <w:rPr>
              <w:rStyle w:val="PlaceholderText"/>
            </w:rPr>
            <w:t xml:space="preserve">Click here to enter </w:t>
          </w:r>
          <w:r w:rsidR="00D43F91" w:rsidRPr="009060B4">
            <w:rPr>
              <w:rStyle w:val="PlaceholderText"/>
            </w:rPr>
            <w:t>program description</w:t>
          </w:r>
        </w:p>
      </w:sdtContent>
    </w:sdt>
    <w:p w14:paraId="08F8063A" w14:textId="77777777" w:rsidR="00F86F38" w:rsidRPr="009060B4" w:rsidRDefault="00F86F38" w:rsidP="008D113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C025A" w:rsidRPr="009060B4" w14:paraId="1D5E7FC3" w14:textId="77777777" w:rsidTr="003C025A">
        <w:tc>
          <w:tcPr>
            <w:tcW w:w="11016" w:type="dxa"/>
          </w:tcPr>
          <w:p w14:paraId="220B0F81" w14:textId="242FA635" w:rsidR="003C025A" w:rsidRPr="009060B4" w:rsidRDefault="003C025A" w:rsidP="003C025A">
            <w:pPr>
              <w:spacing w:line="240" w:lineRule="auto"/>
            </w:pPr>
            <w:r w:rsidRPr="009060B4">
              <w:rPr>
                <w:b/>
                <w:bCs/>
              </w:rPr>
              <w:t>II. Summary of Student and Program Data</w:t>
            </w:r>
            <w:r w:rsidRPr="009060B4">
              <w:t xml:space="preserve"> </w:t>
            </w:r>
          </w:p>
        </w:tc>
      </w:tr>
    </w:tbl>
    <w:p w14:paraId="53065B65" w14:textId="77777777" w:rsidR="00137A7F" w:rsidRPr="009060B4" w:rsidRDefault="00137A7F" w:rsidP="00137A7F">
      <w:pPr>
        <w:spacing w:line="240" w:lineRule="auto"/>
        <w:rPr>
          <w:i/>
          <w:iCs/>
        </w:rPr>
      </w:pPr>
    </w:p>
    <w:p w14:paraId="53551415" w14:textId="6D572139" w:rsidR="00241F8A" w:rsidRPr="009060B4" w:rsidRDefault="00241F8A" w:rsidP="00AB6517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9060B4">
        <w:rPr>
          <w:rFonts w:ascii="Arial" w:hAnsi="Arial" w:cs="Arial"/>
          <w:i/>
          <w:iCs/>
          <w:sz w:val="22"/>
          <w:szCs w:val="22"/>
        </w:rPr>
        <w:t>Student Learning Outcomes Assessment</w:t>
      </w:r>
      <w:r w:rsidR="007E75DC" w:rsidRPr="009060B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1BD45AA" w14:textId="31E1DE53" w:rsidR="007E75DC" w:rsidRPr="009060B4" w:rsidRDefault="00137A7F" w:rsidP="007E75DC">
      <w:pPr>
        <w:pStyle w:val="ListParagraph"/>
        <w:rPr>
          <w:rFonts w:ascii="Arial" w:hAnsi="Arial" w:cs="Arial"/>
          <w:sz w:val="22"/>
          <w:szCs w:val="22"/>
        </w:rPr>
      </w:pPr>
      <w:r w:rsidRPr="009060B4">
        <w:rPr>
          <w:rFonts w:ascii="Arial" w:hAnsi="Arial" w:cs="Arial"/>
          <w:sz w:val="22"/>
          <w:szCs w:val="22"/>
        </w:rPr>
        <w:t>Summarize recent SLO assessments</w:t>
      </w:r>
      <w:r w:rsidR="007E75DC" w:rsidRPr="009060B4">
        <w:rPr>
          <w:rFonts w:ascii="Arial" w:hAnsi="Arial" w:cs="Arial"/>
          <w:sz w:val="22"/>
          <w:szCs w:val="22"/>
        </w:rPr>
        <w:t>, identify trends, and discuss</w:t>
      </w:r>
      <w:r w:rsidR="000F6408" w:rsidRPr="009060B4">
        <w:rPr>
          <w:rFonts w:ascii="Arial" w:hAnsi="Arial" w:cs="Arial"/>
          <w:sz w:val="22"/>
          <w:szCs w:val="22"/>
        </w:rPr>
        <w:t xml:space="preserve"> areas in need of improvement.</w:t>
      </w:r>
      <w:r w:rsidR="00FC0E45" w:rsidRPr="009060B4">
        <w:rPr>
          <w:rFonts w:ascii="Arial" w:hAnsi="Arial" w:cs="Arial"/>
          <w:sz w:val="22"/>
          <w:szCs w:val="22"/>
        </w:rPr>
        <w:t xml:space="preserve"> </w:t>
      </w:r>
    </w:p>
    <w:p w14:paraId="5CF3E540" w14:textId="77777777" w:rsidR="000F6408" w:rsidRPr="009060B4" w:rsidRDefault="000F6408" w:rsidP="007E75DC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i/>
          <w:iCs/>
        </w:rPr>
        <w:alias w:val="Student Learning Outcomes Assessment"/>
        <w:id w:val="1041172330"/>
        <w:placeholder>
          <w:docPart w:val="B621E6FD37D0423FA9B0CB60418B17AE"/>
        </w:placeholder>
      </w:sdtPr>
      <w:sdtEndPr/>
      <w:sdtContent>
        <w:p w14:paraId="07764EC6" w14:textId="5C9A9E3C" w:rsidR="00137A7F" w:rsidRPr="009060B4" w:rsidRDefault="00FC0E45" w:rsidP="002F7B35">
          <w:pPr>
            <w:pStyle w:val="ListParagraph"/>
            <w:outlineLvl w:val="0"/>
            <w:rPr>
              <w:rFonts w:ascii="Arial" w:hAnsi="Arial" w:cs="Arial"/>
              <w:i/>
              <w:iCs/>
            </w:rPr>
          </w:pPr>
          <w:r w:rsidRPr="009060B4">
            <w:rPr>
              <w:rFonts w:ascii="Arial" w:hAnsi="Arial" w:cs="Arial"/>
              <w:iCs/>
              <w:color w:val="808080" w:themeColor="background1" w:themeShade="80"/>
              <w:sz w:val="22"/>
            </w:rPr>
            <w:t>Click here to enter SLO assessment narrative</w:t>
          </w:r>
          <w:r w:rsidR="001A160D" w:rsidRPr="009060B4">
            <w:rPr>
              <w:rFonts w:ascii="Arial" w:hAnsi="Arial" w:cs="Arial"/>
              <w:iCs/>
              <w:color w:val="808080" w:themeColor="background1" w:themeShade="80"/>
              <w:sz w:val="22"/>
            </w:rPr>
            <w:t xml:space="preserve"> </w:t>
          </w:r>
        </w:p>
      </w:sdtContent>
    </w:sdt>
    <w:p w14:paraId="2D61ADA8" w14:textId="77777777" w:rsidR="00137A7F" w:rsidRPr="009060B4" w:rsidRDefault="00137A7F" w:rsidP="005739C8">
      <w:pPr>
        <w:rPr>
          <w:i/>
          <w:iCs/>
        </w:rPr>
      </w:pPr>
    </w:p>
    <w:p w14:paraId="0FDF2DCC" w14:textId="42A2673E" w:rsidR="001B0490" w:rsidRPr="009060B4" w:rsidRDefault="009F61C5" w:rsidP="00AB6517">
      <w:pPr>
        <w:numPr>
          <w:ilvl w:val="0"/>
          <w:numId w:val="14"/>
        </w:numPr>
        <w:spacing w:after="120" w:line="240" w:lineRule="auto"/>
        <w:rPr>
          <w:i/>
          <w:iCs/>
        </w:rPr>
      </w:pPr>
      <w:r w:rsidRPr="009060B4">
        <w:rPr>
          <w:i/>
          <w:iCs/>
        </w:rPr>
        <w:t xml:space="preserve">Student </w:t>
      </w:r>
      <w:r w:rsidR="0081679E" w:rsidRPr="009060B4">
        <w:rPr>
          <w:i/>
          <w:iCs/>
        </w:rPr>
        <w:t>Support</w:t>
      </w:r>
      <w:r w:rsidRPr="009060B4">
        <w:rPr>
          <w:i/>
          <w:iCs/>
        </w:rPr>
        <w:t xml:space="preserve"> </w:t>
      </w:r>
      <w:r w:rsidR="00623070" w:rsidRPr="009060B4">
        <w:rPr>
          <w:i/>
          <w:iCs/>
        </w:rPr>
        <w:t>Indicators</w:t>
      </w:r>
      <w:r w:rsidR="00B619EB" w:rsidRPr="009060B4">
        <w:rPr>
          <w:i/>
          <w:iCs/>
        </w:rPr>
        <w:t xml:space="preserve"> </w:t>
      </w:r>
    </w:p>
    <w:p w14:paraId="7FECA0C1" w14:textId="0C8B334F" w:rsidR="00AE5442" w:rsidRPr="009060B4" w:rsidRDefault="00413E87" w:rsidP="00413E87">
      <w:pPr>
        <w:numPr>
          <w:ilvl w:val="0"/>
          <w:numId w:val="19"/>
        </w:numPr>
        <w:spacing w:line="240" w:lineRule="auto"/>
        <w:rPr>
          <w:rStyle w:val="Hyperlink"/>
          <w:i/>
          <w:iCs/>
          <w:color w:val="000000"/>
          <w:u w:val="none"/>
        </w:rPr>
      </w:pPr>
      <w:r w:rsidRPr="009060B4">
        <w:t xml:space="preserve">Review </w:t>
      </w:r>
      <w:r w:rsidR="0081679E" w:rsidRPr="009060B4">
        <w:t xml:space="preserve">student program usage and discuss any differences across demographic variables.  Refer to SARS, Banner, </w:t>
      </w:r>
      <w:hyperlink r:id="rId13" w:history="1">
        <w:r w:rsidR="00161BFD" w:rsidRPr="00591934">
          <w:rPr>
            <w:rStyle w:val="Hyperlink"/>
          </w:rPr>
          <w:t>Planning, Research and Institutional Effectiveness (</w:t>
        </w:r>
        <w:r w:rsidR="0081679E" w:rsidRPr="00591934">
          <w:rPr>
            <w:rStyle w:val="Hyperlink"/>
          </w:rPr>
          <w:t>PRIE</w:t>
        </w:r>
        <w:r w:rsidR="00161BFD" w:rsidRPr="00591934">
          <w:rPr>
            <w:rStyle w:val="Hyperlink"/>
          </w:rPr>
          <w:t>)</w:t>
        </w:r>
      </w:hyperlink>
      <w:r w:rsidR="0081679E" w:rsidRPr="009060B4">
        <w:t xml:space="preserve"> </w:t>
      </w:r>
      <w:r w:rsidR="00161BFD" w:rsidRPr="009060B4">
        <w:t xml:space="preserve">reports </w:t>
      </w:r>
      <w:r w:rsidR="0081679E" w:rsidRPr="009060B4">
        <w:t>and other data sources as appropriate.</w:t>
      </w:r>
      <w:r w:rsidRPr="009060B4">
        <w:t xml:space="preserve"> </w:t>
      </w:r>
    </w:p>
    <w:p w14:paraId="2D798D2E" w14:textId="77777777" w:rsidR="000F6408" w:rsidRPr="009060B4" w:rsidRDefault="000F6408" w:rsidP="000F6408">
      <w:pPr>
        <w:spacing w:line="240" w:lineRule="auto"/>
        <w:ind w:left="720"/>
        <w:rPr>
          <w:i/>
          <w:iCs/>
        </w:rPr>
      </w:pPr>
    </w:p>
    <w:sdt>
      <w:sdtPr>
        <w:rPr>
          <w:iCs/>
        </w:rPr>
        <w:alias w:val="Demographic Trends"/>
        <w:tag w:val="Demographic Trends"/>
        <w:id w:val="618884583"/>
        <w:placeholder>
          <w:docPart w:val="B5DD68EDD8F247A8A2E2D2546D598E49"/>
        </w:placeholder>
        <w:showingPlcHdr/>
      </w:sdtPr>
      <w:sdtEndPr/>
      <w:sdtContent>
        <w:p w14:paraId="26B6D25D" w14:textId="71F34226" w:rsidR="001B0490" w:rsidRPr="009060B4" w:rsidRDefault="003017B5" w:rsidP="002F7B35">
          <w:pPr>
            <w:spacing w:line="240" w:lineRule="auto"/>
            <w:ind w:left="1080"/>
            <w:outlineLvl w:val="0"/>
            <w:rPr>
              <w:iCs/>
            </w:rPr>
          </w:pPr>
          <w:r w:rsidRPr="009060B4">
            <w:rPr>
              <w:rStyle w:val="PlaceholderText"/>
            </w:rPr>
            <w:t xml:space="preserve">Click here to enter </w:t>
          </w:r>
          <w:r w:rsidR="00E8432C" w:rsidRPr="009060B4">
            <w:rPr>
              <w:rStyle w:val="PlaceholderText"/>
            </w:rPr>
            <w:t>discussion of student success</w:t>
          </w:r>
        </w:p>
      </w:sdtContent>
    </w:sdt>
    <w:p w14:paraId="6603EECA" w14:textId="77777777" w:rsidR="00770122" w:rsidRPr="009060B4" w:rsidRDefault="00770122" w:rsidP="00770122">
      <w:pPr>
        <w:spacing w:line="240" w:lineRule="auto"/>
        <w:ind w:left="720"/>
      </w:pPr>
    </w:p>
    <w:p w14:paraId="4EB100BE" w14:textId="61489ED8" w:rsidR="001B0490" w:rsidRPr="009060B4" w:rsidRDefault="002A1B44" w:rsidP="002A1B44">
      <w:pPr>
        <w:numPr>
          <w:ilvl w:val="0"/>
          <w:numId w:val="19"/>
        </w:numPr>
        <w:spacing w:line="240" w:lineRule="auto"/>
      </w:pPr>
      <w:r w:rsidRPr="009060B4">
        <w:t xml:space="preserve">Discuss any differences in student </w:t>
      </w:r>
      <w:r w:rsidR="0081679E" w:rsidRPr="009060B4">
        <w:t>program usage</w:t>
      </w:r>
      <w:r w:rsidRPr="009060B4">
        <w:t xml:space="preserve"> across modes of </w:t>
      </w:r>
      <w:r w:rsidR="0081679E" w:rsidRPr="009060B4">
        <w:t xml:space="preserve">service </w:t>
      </w:r>
      <w:r w:rsidRPr="009060B4">
        <w:t>delivery</w:t>
      </w:r>
      <w:r w:rsidR="0081679E" w:rsidRPr="009060B4">
        <w:t>.</w:t>
      </w:r>
    </w:p>
    <w:p w14:paraId="78E84DA9" w14:textId="77777777" w:rsidR="003C025A" w:rsidRPr="009060B4" w:rsidRDefault="003C025A" w:rsidP="003C025A">
      <w:pPr>
        <w:spacing w:line="240" w:lineRule="auto"/>
        <w:ind w:left="720"/>
      </w:pPr>
    </w:p>
    <w:sdt>
      <w:sdtPr>
        <w:rPr>
          <w:iCs/>
        </w:rPr>
        <w:alias w:val="Instruction Mode - Trends"/>
        <w:tag w:val="Instruction Mode - Trends"/>
        <w:id w:val="-1198393341"/>
        <w:placeholder>
          <w:docPart w:val="084E8EDB779D444C84720A8DC39697CB"/>
        </w:placeholder>
        <w:showingPlcHdr/>
      </w:sdtPr>
      <w:sdtEndPr/>
      <w:sdtContent>
        <w:p w14:paraId="2DD1B29B" w14:textId="32B54C53" w:rsidR="009730FE" w:rsidRPr="009060B4" w:rsidRDefault="003017B5" w:rsidP="002F7B35">
          <w:pPr>
            <w:spacing w:line="240" w:lineRule="auto"/>
            <w:ind w:left="1080"/>
            <w:outlineLvl w:val="0"/>
            <w:rPr>
              <w:iCs/>
            </w:rPr>
          </w:pPr>
          <w:r w:rsidRPr="009060B4">
            <w:rPr>
              <w:rStyle w:val="PlaceholderText"/>
            </w:rPr>
            <w:t xml:space="preserve">Click here to enter </w:t>
          </w:r>
          <w:r w:rsidR="00D43F91" w:rsidRPr="009060B4">
            <w:rPr>
              <w:rStyle w:val="PlaceholderText"/>
            </w:rPr>
            <w:t>instructional mode narrative</w:t>
          </w:r>
        </w:p>
      </w:sdtContent>
    </w:sdt>
    <w:p w14:paraId="02F85345" w14:textId="77777777" w:rsidR="003C025A" w:rsidRPr="009060B4" w:rsidRDefault="003C025A" w:rsidP="003C025A">
      <w:pPr>
        <w:spacing w:line="240" w:lineRule="auto"/>
        <w:ind w:left="360"/>
        <w:rPr>
          <w:i/>
          <w:iCs/>
        </w:rPr>
      </w:pPr>
    </w:p>
    <w:p w14:paraId="7A47DDCD" w14:textId="77777777" w:rsidR="0061261E" w:rsidRPr="009060B4" w:rsidRDefault="00623070" w:rsidP="0061261E">
      <w:pPr>
        <w:numPr>
          <w:ilvl w:val="0"/>
          <w:numId w:val="14"/>
        </w:numPr>
        <w:spacing w:after="120" w:line="240" w:lineRule="auto"/>
        <w:rPr>
          <w:i/>
          <w:iCs/>
        </w:rPr>
      </w:pPr>
      <w:r w:rsidRPr="009060B4">
        <w:rPr>
          <w:i/>
          <w:iCs/>
        </w:rPr>
        <w:t xml:space="preserve">Program </w:t>
      </w:r>
      <w:r w:rsidR="00E565CD" w:rsidRPr="009060B4">
        <w:rPr>
          <w:i/>
          <w:iCs/>
        </w:rPr>
        <w:t xml:space="preserve">Efficiency </w:t>
      </w:r>
      <w:r w:rsidRPr="009060B4">
        <w:rPr>
          <w:i/>
          <w:iCs/>
        </w:rPr>
        <w:t>Indicators</w:t>
      </w:r>
      <w:r w:rsidR="00C17FE5" w:rsidRPr="009060B4">
        <w:rPr>
          <w:i/>
          <w:iCs/>
        </w:rPr>
        <w:t>.</w:t>
      </w:r>
      <w:r w:rsidR="0061261E" w:rsidRPr="009060B4">
        <w:rPr>
          <w:rStyle w:val="PlaceholderText"/>
          <w:i/>
        </w:rPr>
        <w:t xml:space="preserve"> </w:t>
      </w:r>
      <w:r w:rsidR="0061261E" w:rsidRPr="009060B4">
        <w:rPr>
          <w:rStyle w:val="PlaceholderText"/>
          <w:i/>
          <w:color w:val="000000" w:themeColor="text1"/>
        </w:rPr>
        <w:t>D</w:t>
      </w:r>
      <w:r w:rsidR="0061261E" w:rsidRPr="009060B4">
        <w:rPr>
          <w:i/>
          <w:iCs/>
          <w:color w:val="000000" w:themeColor="text1"/>
        </w:rPr>
        <w:t xml:space="preserve">o we deliver programs efficiently given our resources? </w:t>
      </w:r>
      <w:r w:rsidR="00C17FE5" w:rsidRPr="009060B4">
        <w:rPr>
          <w:i/>
          <w:iCs/>
          <w:color w:val="000000" w:themeColor="text1"/>
        </w:rPr>
        <w:t xml:space="preserve"> </w:t>
      </w:r>
    </w:p>
    <w:p w14:paraId="538B29E7" w14:textId="2F85E35C" w:rsidR="00A10B42" w:rsidRPr="009060B4" w:rsidRDefault="008C1429" w:rsidP="0061261E">
      <w:pPr>
        <w:spacing w:after="120" w:line="240" w:lineRule="auto"/>
        <w:ind w:left="1080"/>
        <w:rPr>
          <w:i/>
          <w:iCs/>
        </w:rPr>
      </w:pPr>
      <w:r w:rsidRPr="009060B4">
        <w:t>Summarize trends in program efficiency</w:t>
      </w:r>
      <w:r w:rsidR="00083A6B" w:rsidRPr="009060B4">
        <w:t xml:space="preserve">.  Discuss no-shows, group vs. individual delivery, etc. </w:t>
      </w:r>
    </w:p>
    <w:p w14:paraId="55EF017D" w14:textId="0375F99A" w:rsidR="003A1695" w:rsidRPr="009060B4" w:rsidRDefault="002F7B35" w:rsidP="00E358E3">
      <w:pPr>
        <w:spacing w:line="240" w:lineRule="auto"/>
        <w:ind w:left="1080"/>
        <w:rPr>
          <w:iCs/>
          <w:color w:val="auto"/>
        </w:rPr>
      </w:pPr>
      <w:sdt>
        <w:sdtPr>
          <w:rPr>
            <w:iCs/>
            <w:color w:val="808080"/>
          </w:rPr>
          <w:alias w:val="Program Efficiency - Trends"/>
          <w:tag w:val="Program Efficiency - Trends"/>
          <w:id w:val="240538870"/>
          <w:placeholder>
            <w:docPart w:val="73FFB360B6C545E29AC61A350C817BA0"/>
          </w:placeholder>
          <w:showingPlcHdr/>
        </w:sdtPr>
        <w:sdtEndPr>
          <w:rPr>
            <w:color w:val="auto"/>
          </w:rPr>
        </w:sdtEndPr>
        <w:sdtContent>
          <w:r w:rsidR="00E358E3" w:rsidRPr="009060B4">
            <w:rPr>
              <w:rStyle w:val="PlaceholderText"/>
            </w:rPr>
            <w:t xml:space="preserve">Click here to enter </w:t>
          </w:r>
          <w:r w:rsidR="00161BFD" w:rsidRPr="009060B4">
            <w:rPr>
              <w:rStyle w:val="PlaceholderText"/>
            </w:rPr>
            <w:t>program e</w:t>
          </w:r>
          <w:r w:rsidR="00D43F91" w:rsidRPr="009060B4">
            <w:rPr>
              <w:rStyle w:val="PlaceholderText"/>
            </w:rPr>
            <w:t>fficiency narrative</w:t>
          </w:r>
        </w:sdtContent>
      </w:sdt>
    </w:p>
    <w:p w14:paraId="6ABBFD06" w14:textId="77777777" w:rsidR="00E358E3" w:rsidRPr="009060B4" w:rsidRDefault="00E358E3" w:rsidP="00E358E3">
      <w:pPr>
        <w:spacing w:line="240" w:lineRule="auto"/>
        <w:ind w:left="1080"/>
        <w:rPr>
          <w:i/>
          <w:iCs/>
        </w:rPr>
      </w:pPr>
    </w:p>
    <w:p w14:paraId="0E7D7C59" w14:textId="5A08016B" w:rsidR="00F43AF0" w:rsidRPr="009060B4" w:rsidRDefault="00320151" w:rsidP="00F43AF0">
      <w:pPr>
        <w:numPr>
          <w:ilvl w:val="0"/>
          <w:numId w:val="14"/>
        </w:numPr>
        <w:spacing w:line="240" w:lineRule="auto"/>
        <w:rPr>
          <w:i/>
          <w:iCs/>
        </w:rPr>
      </w:pPr>
      <w:r w:rsidRPr="009060B4">
        <w:rPr>
          <w:i/>
          <w:iCs/>
        </w:rPr>
        <w:t>Course Outline Updates</w:t>
      </w:r>
      <w:r w:rsidR="00A64B6D" w:rsidRPr="009060B4">
        <w:rPr>
          <w:i/>
          <w:iCs/>
        </w:rPr>
        <w:t>(if applicable)</w:t>
      </w:r>
    </w:p>
    <w:p w14:paraId="69602EC2" w14:textId="77777777" w:rsidR="00552CF4" w:rsidRPr="009060B4" w:rsidRDefault="00552CF4" w:rsidP="00F43AF0">
      <w:pPr>
        <w:spacing w:line="240" w:lineRule="auto"/>
        <w:ind w:left="720"/>
      </w:pPr>
    </w:p>
    <w:p w14:paraId="67E2D313" w14:textId="53E3DCC0" w:rsidR="006D4BB0" w:rsidRPr="009060B4" w:rsidRDefault="006D4BB0" w:rsidP="006D4BB0">
      <w:pPr>
        <w:spacing w:line="240" w:lineRule="auto"/>
        <w:ind w:left="720"/>
      </w:pPr>
      <w:r w:rsidRPr="009060B4">
        <w:t xml:space="preserve">Review the </w:t>
      </w:r>
      <w:hyperlink r:id="rId14" w:history="1">
        <w:r w:rsidRPr="009060B4">
          <w:rPr>
            <w:rStyle w:val="Hyperlink"/>
          </w:rPr>
          <w:t>course outline update record</w:t>
        </w:r>
      </w:hyperlink>
      <w:r w:rsidRPr="009060B4">
        <w:rPr>
          <w:b/>
        </w:rPr>
        <w:t>.</w:t>
      </w:r>
      <w:r w:rsidRPr="009060B4">
        <w:t xml:space="preserve"> List the courses that will be updated in the next academic year.  For each course that will be updated, provide a faculty contact and the planned submission month.  See the </w:t>
      </w:r>
      <w:hyperlink r:id="rId15" w:history="1">
        <w:r w:rsidRPr="009060B4">
          <w:rPr>
            <w:rStyle w:val="Hyperlink"/>
          </w:rPr>
          <w:t>Committee on Instruction website</w:t>
        </w:r>
      </w:hyperlink>
      <w:r w:rsidRPr="009060B4">
        <w:t xml:space="preserve"> for </w:t>
      </w:r>
      <w:hyperlink r:id="rId16" w:history="1">
        <w:r w:rsidRPr="009060B4">
          <w:rPr>
            <w:rStyle w:val="Hyperlink"/>
          </w:rPr>
          <w:t>course submission instructions</w:t>
        </w:r>
      </w:hyperlink>
      <w:r w:rsidRPr="009060B4">
        <w:t xml:space="preserve">. Contact your division’s </w:t>
      </w:r>
      <w:hyperlink r:id="rId17" w:history="1">
        <w:r w:rsidRPr="009060B4">
          <w:rPr>
            <w:rStyle w:val="Hyperlink"/>
          </w:rPr>
          <w:t>COI representatives</w:t>
        </w:r>
      </w:hyperlink>
      <w:r w:rsidRPr="009060B4">
        <w:t xml:space="preserve"> if you have questions about submission deadlines.  Career and Technical Education courses must be updated every two years.</w:t>
      </w:r>
    </w:p>
    <w:p w14:paraId="54BDF8D1" w14:textId="77777777" w:rsidR="00F43AF0" w:rsidRPr="009060B4" w:rsidRDefault="00F43AF0" w:rsidP="00F43AF0">
      <w:pPr>
        <w:spacing w:line="240" w:lineRule="auto"/>
        <w:ind w:left="720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7"/>
        <w:gridCol w:w="3503"/>
      </w:tblGrid>
      <w:tr w:rsidR="00F43AF0" w:rsidRPr="009060B4" w14:paraId="32A62464" w14:textId="77777777" w:rsidTr="00C17FE5">
        <w:tc>
          <w:tcPr>
            <w:tcW w:w="2700" w:type="dxa"/>
            <w:shd w:val="clear" w:color="auto" w:fill="auto"/>
          </w:tcPr>
          <w:p w14:paraId="5934C171" w14:textId="77777777" w:rsidR="00F43AF0" w:rsidRPr="009060B4" w:rsidRDefault="00F43AF0" w:rsidP="00F43AF0">
            <w:pPr>
              <w:spacing w:line="240" w:lineRule="auto"/>
            </w:pPr>
            <w:r w:rsidRPr="009060B4">
              <w:t>Courses to be updated</w:t>
            </w:r>
          </w:p>
        </w:tc>
        <w:tc>
          <w:tcPr>
            <w:tcW w:w="2707" w:type="dxa"/>
            <w:shd w:val="clear" w:color="auto" w:fill="auto"/>
          </w:tcPr>
          <w:p w14:paraId="57EDE37E" w14:textId="77777777" w:rsidR="00F43AF0" w:rsidRPr="009060B4" w:rsidRDefault="00F43AF0" w:rsidP="00F43AF0">
            <w:pPr>
              <w:spacing w:line="240" w:lineRule="auto"/>
            </w:pPr>
            <w:r w:rsidRPr="009060B4">
              <w:t>Faculty contact</w:t>
            </w:r>
          </w:p>
        </w:tc>
        <w:tc>
          <w:tcPr>
            <w:tcW w:w="3503" w:type="dxa"/>
            <w:shd w:val="clear" w:color="auto" w:fill="auto"/>
          </w:tcPr>
          <w:p w14:paraId="5C3D31A3" w14:textId="77777777" w:rsidR="00F43AF0" w:rsidRPr="009060B4" w:rsidRDefault="00F43AF0" w:rsidP="00F43AF0">
            <w:pPr>
              <w:spacing w:line="240" w:lineRule="auto"/>
            </w:pPr>
            <w:r w:rsidRPr="009060B4">
              <w:t>Submission month</w:t>
            </w:r>
          </w:p>
        </w:tc>
      </w:tr>
      <w:tr w:rsidR="00F43AF0" w:rsidRPr="009060B4" w14:paraId="49B3B691" w14:textId="77777777" w:rsidTr="00C17FE5">
        <w:tc>
          <w:tcPr>
            <w:tcW w:w="2700" w:type="dxa"/>
            <w:shd w:val="clear" w:color="auto" w:fill="auto"/>
          </w:tcPr>
          <w:p w14:paraId="2ACED291" w14:textId="06417BD2" w:rsidR="00F43AF0" w:rsidRPr="009060B4" w:rsidRDefault="00F43AF0" w:rsidP="00320151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5B70CE07" w14:textId="77777777" w:rsidR="00F43AF0" w:rsidRPr="009060B4" w:rsidRDefault="00F43AF0" w:rsidP="00F43AF0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119CDC14" w14:textId="77777777" w:rsidR="00F43AF0" w:rsidRPr="009060B4" w:rsidRDefault="00F43AF0" w:rsidP="00F43AF0">
            <w:pPr>
              <w:spacing w:line="240" w:lineRule="auto"/>
            </w:pPr>
          </w:p>
        </w:tc>
      </w:tr>
      <w:tr w:rsidR="00F43AF0" w:rsidRPr="009060B4" w14:paraId="5362E14E" w14:textId="77777777" w:rsidTr="00C17FE5">
        <w:tc>
          <w:tcPr>
            <w:tcW w:w="2700" w:type="dxa"/>
            <w:shd w:val="clear" w:color="auto" w:fill="auto"/>
          </w:tcPr>
          <w:p w14:paraId="0E6FC793" w14:textId="77777777" w:rsidR="00F43AF0" w:rsidRPr="009060B4" w:rsidRDefault="00F43AF0" w:rsidP="00F43AF0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7147FF48" w14:textId="77777777" w:rsidR="00F43AF0" w:rsidRPr="009060B4" w:rsidRDefault="00F43AF0" w:rsidP="00F43AF0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721965CA" w14:textId="77777777" w:rsidR="00F43AF0" w:rsidRPr="009060B4" w:rsidRDefault="00F43AF0" w:rsidP="00F43AF0">
            <w:pPr>
              <w:spacing w:line="240" w:lineRule="auto"/>
            </w:pPr>
          </w:p>
        </w:tc>
      </w:tr>
      <w:tr w:rsidR="00F43AF0" w:rsidRPr="009060B4" w14:paraId="5BF35CA4" w14:textId="77777777" w:rsidTr="00C17FE5">
        <w:tc>
          <w:tcPr>
            <w:tcW w:w="2700" w:type="dxa"/>
            <w:shd w:val="clear" w:color="auto" w:fill="auto"/>
          </w:tcPr>
          <w:p w14:paraId="136A4EF8" w14:textId="77777777" w:rsidR="00F43AF0" w:rsidRPr="009060B4" w:rsidRDefault="00F43AF0" w:rsidP="00F43AF0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70644D91" w14:textId="77777777" w:rsidR="00F43AF0" w:rsidRPr="009060B4" w:rsidRDefault="00F43AF0" w:rsidP="00F43AF0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5300ACD6" w14:textId="1230479D" w:rsidR="00F43AF0" w:rsidRPr="009060B4" w:rsidRDefault="00C87489" w:rsidP="00C87489">
            <w:pPr>
              <w:spacing w:line="240" w:lineRule="auto"/>
              <w:jc w:val="right"/>
              <w:rPr>
                <w:color w:val="A6A6A6" w:themeColor="background1" w:themeShade="A6"/>
              </w:rPr>
            </w:pPr>
            <w:r w:rsidRPr="009060B4">
              <w:rPr>
                <w:color w:val="A6A6A6" w:themeColor="background1" w:themeShade="A6"/>
              </w:rPr>
              <w:t>Tab to add rows</w:t>
            </w:r>
          </w:p>
        </w:tc>
      </w:tr>
    </w:tbl>
    <w:p w14:paraId="2235E3AF" w14:textId="77777777" w:rsidR="00F43AF0" w:rsidRPr="009060B4" w:rsidRDefault="00F43AF0" w:rsidP="00F43AF0">
      <w:pPr>
        <w:spacing w:line="240" w:lineRule="auto"/>
        <w:rPr>
          <w:i/>
          <w:iCs/>
        </w:rPr>
      </w:pPr>
    </w:p>
    <w:p w14:paraId="10BBECC3" w14:textId="77777777" w:rsidR="00F43AF0" w:rsidRPr="009060B4" w:rsidRDefault="00F43AF0" w:rsidP="00F43AF0">
      <w:pPr>
        <w:spacing w:line="240" w:lineRule="auto"/>
        <w:rPr>
          <w:i/>
          <w:iCs/>
        </w:rPr>
      </w:pPr>
    </w:p>
    <w:p w14:paraId="1EB10871" w14:textId="77777777" w:rsidR="009D4B80" w:rsidRPr="009060B4" w:rsidRDefault="009D4B80" w:rsidP="00F43AF0">
      <w:pPr>
        <w:spacing w:line="240" w:lineRule="auto"/>
        <w:rPr>
          <w:i/>
          <w:iCs/>
        </w:rPr>
      </w:pPr>
    </w:p>
    <w:p w14:paraId="089D970B" w14:textId="77777777" w:rsidR="009D4B80" w:rsidRPr="009060B4" w:rsidRDefault="009D4B80" w:rsidP="00F43AF0">
      <w:pPr>
        <w:spacing w:line="240" w:lineRule="auto"/>
        <w:rPr>
          <w:i/>
          <w:iCs/>
        </w:rPr>
      </w:pPr>
    </w:p>
    <w:p w14:paraId="20B8391F" w14:textId="77777777" w:rsidR="009D4B80" w:rsidRPr="009060B4" w:rsidRDefault="009D4B80" w:rsidP="00F43AF0">
      <w:pPr>
        <w:spacing w:line="240" w:lineRule="auto"/>
        <w:rPr>
          <w:i/>
          <w:iCs/>
        </w:rPr>
      </w:pPr>
    </w:p>
    <w:p w14:paraId="479A8575" w14:textId="00273BA2" w:rsidR="00F43AF0" w:rsidRPr="009060B4" w:rsidRDefault="00F43AF0" w:rsidP="00F43AF0">
      <w:pPr>
        <w:numPr>
          <w:ilvl w:val="0"/>
          <w:numId w:val="14"/>
        </w:numPr>
        <w:spacing w:line="240" w:lineRule="auto"/>
        <w:rPr>
          <w:i/>
          <w:iCs/>
        </w:rPr>
      </w:pPr>
      <w:r w:rsidRPr="009060B4">
        <w:rPr>
          <w:i/>
          <w:iCs/>
        </w:rPr>
        <w:t>Website Review</w:t>
      </w:r>
    </w:p>
    <w:p w14:paraId="6B756A97" w14:textId="1731DB7C" w:rsidR="00F43AF0" w:rsidRPr="009060B4" w:rsidRDefault="00917174" w:rsidP="00917174">
      <w:pPr>
        <w:spacing w:line="240" w:lineRule="auto"/>
        <w:ind w:left="720"/>
      </w:pPr>
      <w:r w:rsidRPr="009060B4">
        <w:t>Review the program’</w:t>
      </w:r>
      <w:r w:rsidR="00544120" w:rsidRPr="009060B4">
        <w:t>s website</w:t>
      </w:r>
      <w:r w:rsidR="003C5115" w:rsidRPr="009060B4">
        <w:t>(s)</w:t>
      </w:r>
      <w:r w:rsidR="00544120" w:rsidRPr="009060B4">
        <w:t xml:space="preserve"> </w:t>
      </w:r>
      <w:r w:rsidR="000243BC" w:rsidRPr="009060B4">
        <w:t xml:space="preserve">annually </w:t>
      </w:r>
      <w:r w:rsidR="00544120" w:rsidRPr="009060B4">
        <w:t>and update as needed.</w:t>
      </w:r>
      <w:r w:rsidRPr="009060B4">
        <w:t xml:space="preserve"> </w:t>
      </w:r>
    </w:p>
    <w:p w14:paraId="215D14EF" w14:textId="77777777" w:rsidR="00917174" w:rsidRPr="009060B4" w:rsidRDefault="00917174" w:rsidP="00917174">
      <w:pPr>
        <w:spacing w:line="240" w:lineRule="auto"/>
        <w:ind w:firstLine="720"/>
        <w:rPr>
          <w:i/>
          <w:i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F43AF0" w:rsidRPr="009060B4" w14:paraId="21B0410B" w14:textId="77777777" w:rsidTr="00400C3A">
        <w:tc>
          <w:tcPr>
            <w:tcW w:w="4410" w:type="dxa"/>
            <w:shd w:val="clear" w:color="auto" w:fill="auto"/>
          </w:tcPr>
          <w:p w14:paraId="1F22D1D2" w14:textId="66991E1B" w:rsidR="00F43AF0" w:rsidRPr="009060B4" w:rsidRDefault="00A64B6D" w:rsidP="00F43AF0">
            <w:pPr>
              <w:spacing w:line="240" w:lineRule="auto"/>
            </w:pPr>
            <w:r w:rsidRPr="009060B4">
              <w:t>Program</w:t>
            </w:r>
            <w:r w:rsidR="00F43AF0" w:rsidRPr="009060B4">
              <w:t xml:space="preserve"> contact</w:t>
            </w:r>
            <w:r w:rsidR="00917174" w:rsidRPr="009060B4">
              <w:t>(s)</w:t>
            </w:r>
          </w:p>
        </w:tc>
        <w:tc>
          <w:tcPr>
            <w:tcW w:w="4320" w:type="dxa"/>
            <w:shd w:val="clear" w:color="auto" w:fill="auto"/>
          </w:tcPr>
          <w:p w14:paraId="15D82FD8" w14:textId="7DEDE39A" w:rsidR="00F43AF0" w:rsidRPr="009060B4" w:rsidRDefault="00917174" w:rsidP="00F43AF0">
            <w:pPr>
              <w:spacing w:line="240" w:lineRule="auto"/>
            </w:pPr>
            <w:r w:rsidRPr="009060B4">
              <w:t>Date of next review/update</w:t>
            </w:r>
          </w:p>
        </w:tc>
      </w:tr>
      <w:tr w:rsidR="00F43AF0" w:rsidRPr="009060B4" w14:paraId="3BBA805E" w14:textId="77777777" w:rsidTr="00400C3A">
        <w:tc>
          <w:tcPr>
            <w:tcW w:w="4410" w:type="dxa"/>
            <w:shd w:val="clear" w:color="auto" w:fill="auto"/>
          </w:tcPr>
          <w:p w14:paraId="01BC1918" w14:textId="77777777" w:rsidR="00F43AF0" w:rsidRPr="009060B4" w:rsidRDefault="00F43AF0" w:rsidP="00F43AF0">
            <w:pPr>
              <w:spacing w:line="240" w:lineRule="auto"/>
            </w:pPr>
          </w:p>
        </w:tc>
        <w:tc>
          <w:tcPr>
            <w:tcW w:w="4320" w:type="dxa"/>
            <w:shd w:val="clear" w:color="auto" w:fill="auto"/>
          </w:tcPr>
          <w:p w14:paraId="281B55E2" w14:textId="77777777" w:rsidR="00F43AF0" w:rsidRPr="009060B4" w:rsidRDefault="00F43AF0" w:rsidP="00F43AF0">
            <w:pPr>
              <w:spacing w:line="240" w:lineRule="auto"/>
            </w:pPr>
          </w:p>
        </w:tc>
      </w:tr>
      <w:tr w:rsidR="00F43AF0" w:rsidRPr="009060B4" w14:paraId="279BBA3C" w14:textId="77777777" w:rsidTr="00400C3A">
        <w:tc>
          <w:tcPr>
            <w:tcW w:w="4410" w:type="dxa"/>
            <w:shd w:val="clear" w:color="auto" w:fill="auto"/>
          </w:tcPr>
          <w:p w14:paraId="7CDB68A4" w14:textId="77777777" w:rsidR="00F43AF0" w:rsidRPr="009060B4" w:rsidRDefault="00F43AF0" w:rsidP="00F43AF0">
            <w:pPr>
              <w:spacing w:line="240" w:lineRule="auto"/>
            </w:pPr>
          </w:p>
        </w:tc>
        <w:tc>
          <w:tcPr>
            <w:tcW w:w="4320" w:type="dxa"/>
            <w:shd w:val="clear" w:color="auto" w:fill="auto"/>
          </w:tcPr>
          <w:p w14:paraId="084A5B42" w14:textId="4848A2D4" w:rsidR="00F43AF0" w:rsidRPr="009060B4" w:rsidRDefault="000243BC" w:rsidP="000243BC">
            <w:pPr>
              <w:spacing w:line="240" w:lineRule="auto"/>
              <w:jc w:val="right"/>
            </w:pPr>
            <w:r w:rsidRPr="009060B4">
              <w:rPr>
                <w:color w:val="A6A6A6" w:themeColor="background1" w:themeShade="A6"/>
              </w:rPr>
              <w:t>Tab to add rows</w:t>
            </w:r>
          </w:p>
        </w:tc>
      </w:tr>
    </w:tbl>
    <w:p w14:paraId="5E53232E" w14:textId="77777777" w:rsidR="009E334E" w:rsidRPr="009060B4" w:rsidRDefault="009E334E" w:rsidP="009E334E">
      <w:pPr>
        <w:spacing w:line="240" w:lineRule="auto"/>
        <w:rPr>
          <w:i/>
          <w:iCs/>
        </w:rPr>
      </w:pPr>
    </w:p>
    <w:p w14:paraId="36798476" w14:textId="77777777" w:rsidR="009E334E" w:rsidRPr="009060B4" w:rsidRDefault="009E334E" w:rsidP="009E334E">
      <w:pPr>
        <w:spacing w:line="240" w:lineRule="auto"/>
        <w:rPr>
          <w:i/>
          <w:iCs/>
        </w:rPr>
      </w:pPr>
    </w:p>
    <w:p w14:paraId="4FA6B92A" w14:textId="77777777" w:rsidR="003A1695" w:rsidRPr="009060B4" w:rsidRDefault="003A169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2799" w:rsidRPr="009060B4" w14:paraId="4C095015" w14:textId="77777777" w:rsidTr="000E2799">
        <w:tc>
          <w:tcPr>
            <w:tcW w:w="11016" w:type="dxa"/>
          </w:tcPr>
          <w:p w14:paraId="7662EC1F" w14:textId="1CCEF67C" w:rsidR="000E2799" w:rsidRPr="009060B4" w:rsidRDefault="000E2799">
            <w:pPr>
              <w:spacing w:line="240" w:lineRule="auto"/>
            </w:pPr>
            <w:r w:rsidRPr="009060B4">
              <w:rPr>
                <w:b/>
                <w:bCs/>
              </w:rPr>
              <w:t>III. Student Learning Outcomes Scheduling and Alignment</w:t>
            </w:r>
          </w:p>
        </w:tc>
      </w:tr>
    </w:tbl>
    <w:p w14:paraId="39605EA5" w14:textId="77777777" w:rsidR="003A1695" w:rsidRPr="009060B4" w:rsidRDefault="003A1695">
      <w:pPr>
        <w:spacing w:line="240" w:lineRule="auto"/>
      </w:pPr>
    </w:p>
    <w:p w14:paraId="1A1868FE" w14:textId="1E44913E" w:rsidR="003A1695" w:rsidRPr="009060B4" w:rsidRDefault="003A1695" w:rsidP="00BC121E">
      <w:pPr>
        <w:spacing w:line="240" w:lineRule="auto"/>
      </w:pPr>
    </w:p>
    <w:p w14:paraId="055F9A1E" w14:textId="6D556038" w:rsidR="00822466" w:rsidRPr="009060B4" w:rsidRDefault="00822466" w:rsidP="00483C0C">
      <w:pPr>
        <w:numPr>
          <w:ilvl w:val="0"/>
          <w:numId w:val="15"/>
        </w:numPr>
        <w:spacing w:line="240" w:lineRule="auto"/>
        <w:rPr>
          <w:i/>
          <w:iCs/>
        </w:rPr>
      </w:pPr>
      <w:r w:rsidRPr="009060B4">
        <w:rPr>
          <w:i/>
          <w:iCs/>
        </w:rPr>
        <w:t xml:space="preserve">Course SLO </w:t>
      </w:r>
      <w:r w:rsidR="00024AF3" w:rsidRPr="009060B4">
        <w:rPr>
          <w:i/>
          <w:iCs/>
        </w:rPr>
        <w:t>A</w:t>
      </w:r>
      <w:r w:rsidRPr="009060B4">
        <w:rPr>
          <w:i/>
          <w:iCs/>
        </w:rPr>
        <w:t>ssessment</w:t>
      </w:r>
      <w:r w:rsidR="006F6697" w:rsidRPr="009060B4">
        <w:rPr>
          <w:i/>
          <w:iCs/>
        </w:rPr>
        <w:t xml:space="preserve"> (if applicable)</w:t>
      </w:r>
    </w:p>
    <w:p w14:paraId="3FA820B4" w14:textId="77777777" w:rsidR="00822466" w:rsidRPr="009060B4" w:rsidRDefault="00822466" w:rsidP="00822466">
      <w:pPr>
        <w:spacing w:line="240" w:lineRule="auto"/>
        <w:ind w:left="720"/>
        <w:rPr>
          <w:iCs/>
        </w:rPr>
      </w:pPr>
    </w:p>
    <w:p w14:paraId="2FFB6EE3" w14:textId="1177705D" w:rsidR="00BC121E" w:rsidRPr="009060B4" w:rsidRDefault="00BC121E" w:rsidP="00E9384A">
      <w:pPr>
        <w:spacing w:after="120" w:line="240" w:lineRule="auto"/>
        <w:ind w:left="720"/>
        <w:rPr>
          <w:iCs/>
        </w:rPr>
      </w:pPr>
      <w:r w:rsidRPr="009060B4">
        <w:rPr>
          <w:iCs/>
        </w:rPr>
        <w:t xml:space="preserve">Explain any </w:t>
      </w:r>
      <w:r w:rsidR="00030ACA" w:rsidRPr="009060B4">
        <w:rPr>
          <w:iCs/>
        </w:rPr>
        <w:t xml:space="preserve">recent or projected </w:t>
      </w:r>
      <w:r w:rsidRPr="009060B4">
        <w:rPr>
          <w:iCs/>
        </w:rPr>
        <w:t>modifications to</w:t>
      </w:r>
      <w:r w:rsidR="00A31202" w:rsidRPr="009060B4">
        <w:rPr>
          <w:iCs/>
        </w:rPr>
        <w:t xml:space="preserve"> </w:t>
      </w:r>
      <w:r w:rsidR="00822466" w:rsidRPr="009060B4">
        <w:rPr>
          <w:iCs/>
        </w:rPr>
        <w:t xml:space="preserve">the </w:t>
      </w:r>
      <w:r w:rsidR="00A31202" w:rsidRPr="009060B4">
        <w:rPr>
          <w:iCs/>
        </w:rPr>
        <w:t>course SLO assessment process or schedule.</w:t>
      </w:r>
    </w:p>
    <w:sdt>
      <w:sdtPr>
        <w:rPr>
          <w:iCs/>
        </w:rPr>
        <w:alias w:val="Course SLO Assessment"/>
        <w:tag w:val="Course SLO Assessment"/>
        <w:id w:val="-919565098"/>
        <w:placeholder>
          <w:docPart w:val="E9E70A742C0045E78D9EDE7B87BA0B3B"/>
        </w:placeholder>
        <w:showingPlcHdr/>
      </w:sdtPr>
      <w:sdtEndPr/>
      <w:sdtContent>
        <w:p w14:paraId="27F4B00D" w14:textId="62FFDEAD" w:rsidR="00A10B42" w:rsidRPr="009060B4" w:rsidRDefault="001C1908" w:rsidP="00225DC9">
          <w:pPr>
            <w:spacing w:after="120" w:line="240" w:lineRule="auto"/>
            <w:ind w:left="720"/>
            <w:rPr>
              <w:iCs/>
            </w:rPr>
          </w:pPr>
          <w:r w:rsidRPr="009060B4">
            <w:rPr>
              <w:rStyle w:val="PlaceholderText"/>
            </w:rPr>
            <w:t>Click here to enter SLO Assessment narrative</w:t>
          </w:r>
        </w:p>
      </w:sdtContent>
    </w:sdt>
    <w:p w14:paraId="7112A8B4" w14:textId="6497F29E" w:rsidR="00822466" w:rsidRPr="009060B4" w:rsidRDefault="00822466" w:rsidP="00822466">
      <w:pPr>
        <w:numPr>
          <w:ilvl w:val="0"/>
          <w:numId w:val="15"/>
        </w:numPr>
        <w:spacing w:line="240" w:lineRule="auto"/>
        <w:rPr>
          <w:i/>
          <w:iCs/>
        </w:rPr>
      </w:pPr>
      <w:r w:rsidRPr="009060B4">
        <w:rPr>
          <w:i/>
          <w:iCs/>
        </w:rPr>
        <w:t xml:space="preserve">Program SLO </w:t>
      </w:r>
      <w:r w:rsidR="00024AF3" w:rsidRPr="009060B4">
        <w:rPr>
          <w:i/>
          <w:iCs/>
        </w:rPr>
        <w:t>A</w:t>
      </w:r>
      <w:r w:rsidRPr="009060B4">
        <w:rPr>
          <w:i/>
          <w:iCs/>
        </w:rPr>
        <w:t>ssessment</w:t>
      </w:r>
    </w:p>
    <w:p w14:paraId="73DEF441" w14:textId="77777777" w:rsidR="00822466" w:rsidRPr="009060B4" w:rsidRDefault="00822466" w:rsidP="00822466">
      <w:pPr>
        <w:spacing w:line="240" w:lineRule="auto"/>
        <w:ind w:left="720"/>
        <w:rPr>
          <w:iCs/>
        </w:rPr>
      </w:pPr>
    </w:p>
    <w:p w14:paraId="4B4D4CFC" w14:textId="2E1E59B5" w:rsidR="00822466" w:rsidRPr="009060B4" w:rsidRDefault="00822466" w:rsidP="00E9384A">
      <w:pPr>
        <w:spacing w:after="120" w:line="240" w:lineRule="auto"/>
        <w:ind w:left="720"/>
        <w:rPr>
          <w:iCs/>
        </w:rPr>
      </w:pPr>
      <w:r w:rsidRPr="009060B4">
        <w:rPr>
          <w:iCs/>
        </w:rPr>
        <w:t xml:space="preserve">Explain any </w:t>
      </w:r>
      <w:r w:rsidR="00030ACA" w:rsidRPr="009060B4">
        <w:rPr>
          <w:iCs/>
        </w:rPr>
        <w:t xml:space="preserve">recent or projected </w:t>
      </w:r>
      <w:r w:rsidRPr="009060B4">
        <w:rPr>
          <w:iCs/>
        </w:rPr>
        <w:t>modifications to the program SLO assessment process or schedule.</w:t>
      </w:r>
    </w:p>
    <w:sdt>
      <w:sdtPr>
        <w:rPr>
          <w:iCs/>
          <w:color w:val="5F5F5F"/>
        </w:rPr>
        <w:alias w:val="Program SLO Assessment"/>
        <w:tag w:val="Program SLO Assesment"/>
        <w:id w:val="-1394044412"/>
        <w:placeholder>
          <w:docPart w:val="DefaultPlaceholder_1082065158"/>
        </w:placeholder>
      </w:sdtPr>
      <w:sdtEndPr>
        <w:rPr>
          <w:color w:val="00B0F0"/>
        </w:rPr>
      </w:sdtEndPr>
      <w:sdtContent>
        <w:p w14:paraId="5C4BBC70" w14:textId="6B3E3FFB" w:rsidR="005739C8" w:rsidRPr="009060B4" w:rsidRDefault="001C1908" w:rsidP="00B636D6">
          <w:pPr>
            <w:spacing w:after="120"/>
            <w:ind w:left="720"/>
            <w:rPr>
              <w:iCs/>
              <w:color w:val="5F5F5F"/>
            </w:rPr>
          </w:pPr>
          <w:r w:rsidRPr="009060B4">
            <w:rPr>
              <w:iCs/>
              <w:color w:val="5F5F5F"/>
            </w:rPr>
            <w:t>Click here to enter Program Assessment narrative</w:t>
          </w:r>
        </w:p>
      </w:sdtContent>
    </w:sdt>
    <w:p w14:paraId="4207AA15" w14:textId="7FDB5969" w:rsidR="00822466" w:rsidRPr="009060B4" w:rsidRDefault="00822466" w:rsidP="00483C0C">
      <w:pPr>
        <w:numPr>
          <w:ilvl w:val="0"/>
          <w:numId w:val="15"/>
        </w:numPr>
        <w:spacing w:line="240" w:lineRule="auto"/>
        <w:rPr>
          <w:i/>
          <w:iCs/>
        </w:rPr>
      </w:pPr>
      <w:r w:rsidRPr="009060B4">
        <w:rPr>
          <w:i/>
        </w:rPr>
        <w:t xml:space="preserve">SLO </w:t>
      </w:r>
      <w:r w:rsidR="00024AF3" w:rsidRPr="009060B4">
        <w:rPr>
          <w:i/>
        </w:rPr>
        <w:t>A</w:t>
      </w:r>
      <w:r w:rsidRPr="009060B4">
        <w:rPr>
          <w:i/>
        </w:rPr>
        <w:t>lignment</w:t>
      </w:r>
      <w:r w:rsidR="006F6697" w:rsidRPr="009060B4">
        <w:rPr>
          <w:i/>
        </w:rPr>
        <w:t xml:space="preserve"> (if applicable)</w:t>
      </w:r>
    </w:p>
    <w:p w14:paraId="3B14C1FE" w14:textId="77777777" w:rsidR="00822466" w:rsidRPr="009060B4" w:rsidRDefault="00822466" w:rsidP="00822466">
      <w:pPr>
        <w:spacing w:line="240" w:lineRule="auto"/>
        <w:ind w:left="720"/>
        <w:rPr>
          <w:i/>
          <w:iCs/>
        </w:rPr>
      </w:pPr>
    </w:p>
    <w:p w14:paraId="2508F099" w14:textId="77777777" w:rsidR="00E55477" w:rsidRPr="009060B4" w:rsidRDefault="00E55477" w:rsidP="00E55477">
      <w:pPr>
        <w:spacing w:after="120" w:line="240" w:lineRule="auto"/>
        <w:ind w:left="720"/>
        <w:rPr>
          <w:iCs/>
        </w:rPr>
      </w:pPr>
      <w:r w:rsidRPr="009060B4">
        <w:rPr>
          <w:iCs/>
        </w:rPr>
        <w:t xml:space="preserve">Discuss how Course SLOs support Program SLOs. Discuss how Course and/or Program SLOs support Institutional/GE SLOs.  Refer to </w:t>
      </w:r>
      <w:hyperlink r:id="rId18" w:history="1">
        <w:r w:rsidRPr="009060B4">
          <w:rPr>
            <w:rStyle w:val="Hyperlink"/>
            <w:iCs/>
          </w:rPr>
          <w:t>TracDat</w:t>
        </w:r>
      </w:hyperlink>
      <w:r w:rsidRPr="009060B4">
        <w:rPr>
          <w:iCs/>
        </w:rPr>
        <w:t xml:space="preserve"> related Program and Institutional SLO reports.</w:t>
      </w:r>
    </w:p>
    <w:sdt>
      <w:sdtPr>
        <w:rPr>
          <w:iCs/>
          <w:color w:val="00B0F0"/>
        </w:rPr>
        <w:alias w:val="SLO Alignment"/>
        <w:tag w:val="SLO Alignment"/>
        <w:id w:val="1771035857"/>
        <w:placeholder>
          <w:docPart w:val="DefaultPlaceholder_1082065158"/>
        </w:placeholder>
      </w:sdtPr>
      <w:sdtEndPr/>
      <w:sdtContent>
        <w:p w14:paraId="0C7FFB7A" w14:textId="1108AC0E" w:rsidR="005739C8" w:rsidRPr="009060B4" w:rsidRDefault="00E9384A" w:rsidP="00AB6517">
          <w:pPr>
            <w:spacing w:line="240" w:lineRule="auto"/>
            <w:ind w:left="720"/>
            <w:rPr>
              <w:iCs/>
              <w:color w:val="00B0F0"/>
            </w:rPr>
          </w:pPr>
          <w:r w:rsidRPr="009060B4">
            <w:rPr>
              <w:iCs/>
              <w:color w:val="5F5F5F"/>
            </w:rPr>
            <w:t>Click here to enter discussion</w:t>
          </w:r>
        </w:p>
      </w:sdtContent>
    </w:sdt>
    <w:p w14:paraId="1BC5CEB7" w14:textId="77777777" w:rsidR="006D327D" w:rsidRPr="009060B4" w:rsidRDefault="006D327D">
      <w:pPr>
        <w:spacing w:line="240" w:lineRule="auto"/>
      </w:pPr>
    </w:p>
    <w:p w14:paraId="5ED320EE" w14:textId="77777777" w:rsidR="00ED2F16" w:rsidRPr="009060B4" w:rsidRDefault="00ED2F1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F3B0C" w:rsidRPr="009060B4" w14:paraId="3DEFDDCD" w14:textId="77777777" w:rsidTr="00BF3B0C">
        <w:tc>
          <w:tcPr>
            <w:tcW w:w="11016" w:type="dxa"/>
          </w:tcPr>
          <w:p w14:paraId="237AED57" w14:textId="6E8C020E" w:rsidR="00BF3B0C" w:rsidRPr="009060B4" w:rsidRDefault="00BF3B0C">
            <w:pPr>
              <w:spacing w:line="240" w:lineRule="auto"/>
            </w:pPr>
            <w:r w:rsidRPr="009060B4">
              <w:rPr>
                <w:b/>
                <w:bCs/>
              </w:rPr>
              <w:t>IV.  Additional Factors</w:t>
            </w:r>
          </w:p>
        </w:tc>
      </w:tr>
    </w:tbl>
    <w:p w14:paraId="288A4DF4" w14:textId="77777777" w:rsidR="00BF3B0C" w:rsidRPr="009060B4" w:rsidRDefault="00BF3B0C">
      <w:pPr>
        <w:spacing w:line="240" w:lineRule="auto"/>
      </w:pPr>
    </w:p>
    <w:p w14:paraId="774AA398" w14:textId="5EB32794" w:rsidR="006D327D" w:rsidRPr="009060B4" w:rsidRDefault="00EF7877" w:rsidP="006F0E8F">
      <w:pPr>
        <w:spacing w:after="240" w:line="240" w:lineRule="auto"/>
        <w:ind w:left="720"/>
        <w:rPr>
          <w:bCs/>
        </w:rPr>
      </w:pPr>
      <w:r w:rsidRPr="009060B4">
        <w:rPr>
          <w:bCs/>
        </w:rPr>
        <w:t xml:space="preserve">Discuss additional factors that </w:t>
      </w:r>
      <w:r w:rsidR="00CA2582" w:rsidRPr="009060B4">
        <w:rPr>
          <w:bCs/>
        </w:rPr>
        <w:t>impact the program</w:t>
      </w:r>
      <w:r w:rsidR="00E54C92">
        <w:rPr>
          <w:bCs/>
        </w:rPr>
        <w:t>,</w:t>
      </w:r>
      <w:r w:rsidR="00CA2582" w:rsidRPr="009060B4">
        <w:rPr>
          <w:bCs/>
        </w:rPr>
        <w:t xml:space="preserve"> including, as applicable, </w:t>
      </w:r>
      <w:r w:rsidR="00690888" w:rsidRPr="009060B4">
        <w:rPr>
          <w:bCs/>
        </w:rPr>
        <w:t xml:space="preserve">changes in student populations, state-wide initiatives, </w:t>
      </w:r>
      <w:r w:rsidR="00CA2582" w:rsidRPr="009060B4">
        <w:rPr>
          <w:bCs/>
        </w:rPr>
        <w:t xml:space="preserve">transfer requirements, </w:t>
      </w:r>
      <w:r w:rsidR="00690888" w:rsidRPr="009060B4">
        <w:rPr>
          <w:bCs/>
        </w:rPr>
        <w:t xml:space="preserve">advisory committee recommendations, </w:t>
      </w:r>
      <w:r w:rsidR="001F3B52" w:rsidRPr="009060B4">
        <w:rPr>
          <w:bCs/>
        </w:rPr>
        <w:t xml:space="preserve">legal mandates, </w:t>
      </w:r>
      <w:r w:rsidR="000F49E7" w:rsidRPr="009060B4">
        <w:rPr>
          <w:bCs/>
        </w:rPr>
        <w:t xml:space="preserve">workforce </w:t>
      </w:r>
      <w:r w:rsidR="00690888" w:rsidRPr="009060B4">
        <w:rPr>
          <w:bCs/>
        </w:rPr>
        <w:t>development</w:t>
      </w:r>
      <w:r w:rsidR="00F226D5" w:rsidRPr="009060B4">
        <w:rPr>
          <w:bCs/>
        </w:rPr>
        <w:t xml:space="preserve"> and</w:t>
      </w:r>
      <w:r w:rsidR="00690888" w:rsidRPr="009060B4">
        <w:rPr>
          <w:bCs/>
        </w:rPr>
        <w:t xml:space="preserve"> </w:t>
      </w:r>
      <w:r w:rsidR="00CA2582" w:rsidRPr="009060B4">
        <w:rPr>
          <w:bCs/>
        </w:rPr>
        <w:t>employment opportunities</w:t>
      </w:r>
      <w:r w:rsidR="000F49E7" w:rsidRPr="009060B4">
        <w:rPr>
          <w:bCs/>
        </w:rPr>
        <w:t xml:space="preserve">, </w:t>
      </w:r>
      <w:r w:rsidR="00CB71CB" w:rsidRPr="009060B4">
        <w:rPr>
          <w:bCs/>
        </w:rPr>
        <w:t>community needs.</w:t>
      </w:r>
      <w:r w:rsidR="00CA2582" w:rsidRPr="009060B4">
        <w:rPr>
          <w:bCs/>
        </w:rPr>
        <w:t xml:space="preserve"> </w:t>
      </w:r>
      <w:r w:rsidR="00A3528E" w:rsidRPr="009060B4">
        <w:rPr>
          <w:bCs/>
        </w:rPr>
        <w:t xml:space="preserve">See </w:t>
      </w:r>
      <w:hyperlink r:id="rId19" w:history="1">
        <w:r w:rsidR="00A3528E" w:rsidRPr="009060B4">
          <w:rPr>
            <w:rStyle w:val="Hyperlink"/>
            <w:bCs/>
          </w:rPr>
          <w:t>Institutional Research</w:t>
        </w:r>
      </w:hyperlink>
      <w:r w:rsidR="00A3528E" w:rsidRPr="009060B4">
        <w:rPr>
          <w:bCs/>
        </w:rPr>
        <w:t xml:space="preserve"> as needed.</w:t>
      </w:r>
    </w:p>
    <w:sdt>
      <w:sdtPr>
        <w:rPr>
          <w:iCs/>
          <w:color w:val="00B0F0"/>
        </w:rPr>
        <w:alias w:val="Additional Factors"/>
        <w:tag w:val="Additional Factors"/>
        <w:id w:val="-1527785043"/>
        <w:placeholder>
          <w:docPart w:val="DefaultPlaceholder_1082065158"/>
        </w:placeholder>
      </w:sdtPr>
      <w:sdtEndPr>
        <w:rPr>
          <w:color w:val="5F5F5F"/>
        </w:rPr>
      </w:sdtEndPr>
      <w:sdtContent>
        <w:p w14:paraId="24DF2EC5" w14:textId="37FA4055" w:rsidR="005739C8" w:rsidRPr="009060B4" w:rsidRDefault="00A75D3B" w:rsidP="00AB6517">
          <w:pPr>
            <w:spacing w:line="240" w:lineRule="auto"/>
            <w:ind w:left="720"/>
            <w:rPr>
              <w:iCs/>
              <w:color w:val="5F5F5F"/>
            </w:rPr>
          </w:pPr>
          <w:r w:rsidRPr="009060B4">
            <w:rPr>
              <w:iCs/>
              <w:color w:val="5F5F5F"/>
              <w14:textFill>
                <w14:solidFill>
                  <w14:srgbClr w14:val="5F5F5F">
                    <w14:lumMod w14:val="65000"/>
                  </w14:srgbClr>
                </w14:solidFill>
              </w14:textFill>
            </w:rPr>
            <w:t>Click here to enter additional factors narrative</w:t>
          </w:r>
        </w:p>
      </w:sdtContent>
    </w:sdt>
    <w:p w14:paraId="45D98528" w14:textId="77777777" w:rsidR="007C04A1" w:rsidRPr="009060B4" w:rsidRDefault="007C04A1" w:rsidP="00D86D8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72CA2" w:rsidRPr="009060B4" w14:paraId="0D23389B" w14:textId="77777777" w:rsidTr="00172CA2">
        <w:tc>
          <w:tcPr>
            <w:tcW w:w="11016" w:type="dxa"/>
          </w:tcPr>
          <w:p w14:paraId="2CCE9B29" w14:textId="6578BE2B" w:rsidR="00172CA2" w:rsidRPr="009060B4" w:rsidRDefault="00172CA2" w:rsidP="00172CA2">
            <w:pPr>
              <w:spacing w:line="240" w:lineRule="auto"/>
            </w:pPr>
            <w:r w:rsidRPr="009060B4">
              <w:rPr>
                <w:b/>
                <w:bCs/>
              </w:rPr>
              <w:t xml:space="preserve">V. </w:t>
            </w:r>
            <w:r w:rsidRPr="009060B4">
              <w:rPr>
                <w:b/>
              </w:rPr>
              <w:t xml:space="preserve">Institutional </w:t>
            </w:r>
            <w:r w:rsidRPr="009060B4">
              <w:rPr>
                <w:b/>
                <w:bCs/>
              </w:rPr>
              <w:t>Planning</w:t>
            </w:r>
          </w:p>
        </w:tc>
      </w:tr>
    </w:tbl>
    <w:p w14:paraId="44C31F54" w14:textId="77777777" w:rsidR="00B85B09" w:rsidRPr="009060B4" w:rsidRDefault="00B85B09" w:rsidP="00D86D8D">
      <w:pPr>
        <w:spacing w:line="240" w:lineRule="auto"/>
      </w:pPr>
    </w:p>
    <w:p w14:paraId="6404AC55" w14:textId="77777777" w:rsidR="00B85B09" w:rsidRPr="009060B4" w:rsidRDefault="00B85B09">
      <w:pPr>
        <w:spacing w:line="240" w:lineRule="auto"/>
        <w:rPr>
          <w:b/>
        </w:rPr>
      </w:pPr>
    </w:p>
    <w:p w14:paraId="258726BE" w14:textId="0E9662EA" w:rsidR="001831FE" w:rsidRPr="009060B4" w:rsidRDefault="00C80668" w:rsidP="00FD1E88">
      <w:pPr>
        <w:numPr>
          <w:ilvl w:val="0"/>
          <w:numId w:val="16"/>
        </w:numPr>
        <w:spacing w:after="120" w:line="240" w:lineRule="auto"/>
        <w:ind w:left="720"/>
        <w:rPr>
          <w:i/>
          <w:color w:val="auto"/>
        </w:rPr>
      </w:pPr>
      <w:r w:rsidRPr="009060B4">
        <w:rPr>
          <w:i/>
          <w:color w:val="auto"/>
        </w:rPr>
        <w:t>Re</w:t>
      </w:r>
      <w:r w:rsidR="00162BE9" w:rsidRPr="009060B4">
        <w:rPr>
          <w:i/>
          <w:color w:val="auto"/>
        </w:rPr>
        <w:t>sults of</w:t>
      </w:r>
      <w:r w:rsidRPr="009060B4">
        <w:rPr>
          <w:i/>
          <w:color w:val="auto"/>
        </w:rPr>
        <w:t xml:space="preserve"> </w:t>
      </w:r>
      <w:r w:rsidR="00D553BA" w:rsidRPr="009060B4">
        <w:rPr>
          <w:i/>
          <w:color w:val="auto"/>
        </w:rPr>
        <w:t>P</w:t>
      </w:r>
      <w:r w:rsidRPr="009060B4">
        <w:rPr>
          <w:i/>
          <w:color w:val="auto"/>
        </w:rPr>
        <w:t>lans</w:t>
      </w:r>
      <w:r w:rsidR="006B286D" w:rsidRPr="009060B4">
        <w:rPr>
          <w:i/>
          <w:color w:val="auto"/>
        </w:rPr>
        <w:t xml:space="preserve"> and </w:t>
      </w:r>
      <w:r w:rsidR="003B675C" w:rsidRPr="009060B4">
        <w:rPr>
          <w:i/>
          <w:color w:val="auto"/>
        </w:rPr>
        <w:t xml:space="preserve">Actions </w:t>
      </w:r>
    </w:p>
    <w:p w14:paraId="4204B114" w14:textId="264F3BE3" w:rsidR="00F32D65" w:rsidRDefault="00F32D65" w:rsidP="00F32D65">
      <w:pPr>
        <w:spacing w:after="240" w:line="240" w:lineRule="auto"/>
        <w:ind w:left="720"/>
        <w:rPr>
          <w:color w:val="auto"/>
        </w:rPr>
      </w:pPr>
      <w:r w:rsidRPr="00F32D65">
        <w:rPr>
          <w:bCs/>
        </w:rPr>
        <w:t>Describe results, including measurable outcomes, from plans and actions in recent program reviews.</w:t>
      </w:r>
    </w:p>
    <w:p w14:paraId="2111FEEE" w14:textId="490A1C97" w:rsidR="005739C8" w:rsidRPr="009060B4" w:rsidRDefault="002F7B35" w:rsidP="00F32D65">
      <w:pPr>
        <w:spacing w:after="240" w:line="240" w:lineRule="auto"/>
        <w:ind w:left="720"/>
        <w:rPr>
          <w:iCs/>
          <w:color w:val="5F5F5F"/>
        </w:rPr>
      </w:pPr>
      <w:sdt>
        <w:sdtPr>
          <w:rPr>
            <w:iCs/>
            <w:color w:val="5F5F5F"/>
          </w:rPr>
          <w:alias w:val="Results of Plans/Actions"/>
          <w:tag w:val="Results of Plans/Actions"/>
          <w:id w:val="972015107"/>
          <w:placeholder>
            <w:docPart w:val="DefaultPlaceholder_1082065158"/>
          </w:placeholder>
        </w:sdtPr>
        <w:sdtEndPr/>
        <w:sdtContent>
          <w:r w:rsidR="00562C2E" w:rsidRPr="009060B4">
            <w:rPr>
              <w:iCs/>
              <w:color w:val="5F5F5F"/>
            </w:rPr>
            <w:t>Click here to enter descriptive narrative</w:t>
          </w:r>
        </w:sdtContent>
      </w:sdt>
    </w:p>
    <w:p w14:paraId="74075F47" w14:textId="77777777" w:rsidR="00C54067" w:rsidRPr="009060B4" w:rsidRDefault="00C54067" w:rsidP="00C54067">
      <w:pPr>
        <w:spacing w:line="240" w:lineRule="auto"/>
        <w:rPr>
          <w:color w:val="auto"/>
        </w:rPr>
      </w:pPr>
    </w:p>
    <w:p w14:paraId="4A6DAF40" w14:textId="77777777" w:rsidR="005739C8" w:rsidRDefault="005739C8" w:rsidP="00C54067">
      <w:pPr>
        <w:spacing w:line="240" w:lineRule="auto"/>
        <w:rPr>
          <w:color w:val="auto"/>
        </w:rPr>
      </w:pPr>
    </w:p>
    <w:p w14:paraId="02D395DD" w14:textId="77777777" w:rsidR="00A22A1E" w:rsidRDefault="00A22A1E" w:rsidP="00C54067">
      <w:pPr>
        <w:spacing w:line="240" w:lineRule="auto"/>
        <w:rPr>
          <w:color w:val="auto"/>
        </w:rPr>
      </w:pPr>
    </w:p>
    <w:p w14:paraId="70E4B8B1" w14:textId="77777777" w:rsidR="00D32F0F" w:rsidRDefault="00D32F0F" w:rsidP="00C54067">
      <w:pPr>
        <w:spacing w:line="240" w:lineRule="auto"/>
        <w:rPr>
          <w:color w:val="auto"/>
        </w:rPr>
      </w:pPr>
    </w:p>
    <w:p w14:paraId="0A28FF47" w14:textId="77777777" w:rsidR="00A22A1E" w:rsidRPr="009060B4" w:rsidRDefault="00A22A1E" w:rsidP="00C54067">
      <w:pPr>
        <w:spacing w:line="240" w:lineRule="auto"/>
        <w:rPr>
          <w:color w:val="auto"/>
        </w:rPr>
      </w:pPr>
    </w:p>
    <w:p w14:paraId="28483469" w14:textId="5C7E246C" w:rsidR="007301B8" w:rsidRPr="009060B4" w:rsidRDefault="00B624A4" w:rsidP="00C85801">
      <w:pPr>
        <w:numPr>
          <w:ilvl w:val="0"/>
          <w:numId w:val="16"/>
        </w:numPr>
        <w:spacing w:line="240" w:lineRule="auto"/>
        <w:ind w:left="720"/>
        <w:rPr>
          <w:i/>
          <w:color w:val="auto"/>
        </w:rPr>
      </w:pPr>
      <w:r w:rsidRPr="009060B4">
        <w:rPr>
          <w:i/>
          <w:color w:val="auto"/>
        </w:rPr>
        <w:t>Program Vision</w:t>
      </w:r>
    </w:p>
    <w:p w14:paraId="25DE540A" w14:textId="77777777" w:rsidR="00214F71" w:rsidRPr="009060B4" w:rsidRDefault="00214F71" w:rsidP="007301B8">
      <w:pPr>
        <w:spacing w:line="240" w:lineRule="auto"/>
        <w:ind w:left="1080"/>
        <w:rPr>
          <w:color w:val="auto"/>
        </w:rPr>
      </w:pPr>
    </w:p>
    <w:p w14:paraId="6BC855FC" w14:textId="6AC70A58" w:rsidR="00122263" w:rsidRPr="00B97BA0" w:rsidRDefault="00122263" w:rsidP="00122263">
      <w:pPr>
        <w:spacing w:line="240" w:lineRule="auto"/>
        <w:ind w:left="720"/>
        <w:rPr>
          <w:color w:val="auto"/>
        </w:rPr>
      </w:pPr>
      <w:r>
        <w:t xml:space="preserve">What is the program’s vision for sustaining and improving </w:t>
      </w:r>
      <w:r w:rsidRPr="00B97BA0">
        <w:rPr>
          <w:color w:val="auto"/>
        </w:rPr>
        <w:t xml:space="preserve">student learning and success </w:t>
      </w:r>
      <w:r>
        <w:rPr>
          <w:color w:val="auto"/>
        </w:rPr>
        <w:t>during</w:t>
      </w:r>
      <w:r w:rsidRPr="00B97BA0">
        <w:rPr>
          <w:color w:val="auto"/>
        </w:rPr>
        <w:t xml:space="preserve"> the </w:t>
      </w:r>
      <w:r w:rsidRPr="00B97BA0">
        <w:rPr>
          <w:i/>
          <w:color w:val="auto"/>
        </w:rPr>
        <w:t>next six years</w:t>
      </w:r>
      <w:r w:rsidRPr="00B97BA0">
        <w:rPr>
          <w:color w:val="auto"/>
        </w:rPr>
        <w:t xml:space="preserve">? Make connections to </w:t>
      </w:r>
      <w:r w:rsidRPr="00B97BA0">
        <w:t xml:space="preserve">the </w:t>
      </w:r>
      <w:hyperlink r:id="rId20" w:history="1">
        <w:r w:rsidRPr="00B97BA0">
          <w:rPr>
            <w:rStyle w:val="Hyperlink"/>
          </w:rPr>
          <w:t>College Mission and Diversity Statements</w:t>
        </w:r>
      </w:hyperlink>
      <w:r w:rsidRPr="00B97BA0">
        <w:t xml:space="preserve">, </w:t>
      </w:r>
      <w:hyperlink r:id="rId21" w:history="1">
        <w:r w:rsidRPr="00B97BA0">
          <w:rPr>
            <w:rStyle w:val="Hyperlink"/>
          </w:rPr>
          <w:t>Institutional Priorities, 2008-2013</w:t>
        </w:r>
      </w:hyperlink>
      <w:r w:rsidRPr="00B97BA0">
        <w:t xml:space="preserve">, and other </w:t>
      </w:r>
      <w:hyperlink r:id="rId22" w:history="1">
        <w:r w:rsidRPr="00B97BA0">
          <w:rPr>
            <w:rStyle w:val="Hyperlink"/>
          </w:rPr>
          <w:t>institutional planning documents</w:t>
        </w:r>
      </w:hyperlink>
      <w:r w:rsidRPr="00B97BA0">
        <w:t xml:space="preserve"> as appropriate</w:t>
      </w:r>
      <w:r w:rsidRPr="00B97BA0">
        <w:rPr>
          <w:color w:val="auto"/>
        </w:rPr>
        <w:t xml:space="preserve">. Address trends in the SLO assessment results and student </w:t>
      </w:r>
      <w:r w:rsidR="00D32F0F">
        <w:rPr>
          <w:color w:val="auto"/>
        </w:rPr>
        <w:t>program usage</w:t>
      </w:r>
      <w:r w:rsidRPr="00B97BA0">
        <w:rPr>
          <w:color w:val="auto"/>
        </w:rPr>
        <w:t xml:space="preserve"> </w:t>
      </w:r>
      <w:r>
        <w:rPr>
          <w:color w:val="auto"/>
        </w:rPr>
        <w:t xml:space="preserve">and data </w:t>
      </w:r>
      <w:r w:rsidRPr="00B97BA0">
        <w:rPr>
          <w:color w:val="auto"/>
        </w:rPr>
        <w:t xml:space="preserve">noted in Section II. Summary of Student and Program Data. </w:t>
      </w:r>
    </w:p>
    <w:p w14:paraId="51EE6AFB" w14:textId="77777777" w:rsidR="00562C2E" w:rsidRPr="009060B4" w:rsidRDefault="00562C2E" w:rsidP="0087652C">
      <w:pPr>
        <w:spacing w:line="240" w:lineRule="auto"/>
        <w:ind w:left="720"/>
        <w:rPr>
          <w:color w:val="auto"/>
        </w:rPr>
      </w:pPr>
    </w:p>
    <w:p w14:paraId="0AA18C0B" w14:textId="15548B67" w:rsidR="00562C2E" w:rsidRPr="009060B4" w:rsidRDefault="00B624A4" w:rsidP="0087652C">
      <w:pPr>
        <w:spacing w:line="240" w:lineRule="auto"/>
        <w:ind w:left="720"/>
        <w:rPr>
          <w:color w:val="auto"/>
        </w:rPr>
      </w:pPr>
      <w:r w:rsidRPr="009060B4">
        <w:rPr>
          <w:color w:val="auto"/>
        </w:rPr>
        <w:t xml:space="preserve">[Note: </w:t>
      </w:r>
      <w:r w:rsidR="00562C2E" w:rsidRPr="009060B4">
        <w:rPr>
          <w:color w:val="auto"/>
        </w:rPr>
        <w:t xml:space="preserve">Specific plans to be implemented in the </w:t>
      </w:r>
      <w:r w:rsidR="00562C2E" w:rsidRPr="009060B4">
        <w:rPr>
          <w:i/>
          <w:color w:val="auto"/>
        </w:rPr>
        <w:t>next year</w:t>
      </w:r>
      <w:r w:rsidR="00562C2E" w:rsidRPr="009060B4">
        <w:rPr>
          <w:color w:val="auto"/>
        </w:rPr>
        <w:t xml:space="preserve"> should be entered in Section V.C.</w:t>
      </w:r>
      <w:r w:rsidRPr="009060B4">
        <w:rPr>
          <w:color w:val="auto"/>
        </w:rPr>
        <w:t>]</w:t>
      </w:r>
    </w:p>
    <w:p w14:paraId="5436B04B" w14:textId="77777777" w:rsidR="00113584" w:rsidRPr="009060B4" w:rsidRDefault="00113584" w:rsidP="00562C2E">
      <w:pPr>
        <w:spacing w:line="240" w:lineRule="auto"/>
        <w:ind w:left="1080"/>
        <w:rPr>
          <w:color w:val="auto"/>
        </w:rPr>
      </w:pPr>
    </w:p>
    <w:sdt>
      <w:sdtPr>
        <w:rPr>
          <w:iCs/>
          <w:color w:val="5F5F5F"/>
        </w:rPr>
        <w:alias w:val="Program Vision"/>
        <w:tag w:val="Program Vision"/>
        <w:id w:val="-153842173"/>
        <w:placeholder>
          <w:docPart w:val="DefaultPlaceholder_1082065158"/>
        </w:placeholder>
      </w:sdtPr>
      <w:sdtEndPr/>
      <w:sdtContent>
        <w:p w14:paraId="6CE90C54" w14:textId="248C70A3" w:rsidR="005739C8" w:rsidRPr="009060B4" w:rsidRDefault="00B624A4" w:rsidP="002F7B35">
          <w:pPr>
            <w:spacing w:line="240" w:lineRule="auto"/>
            <w:ind w:left="810"/>
            <w:outlineLvl w:val="0"/>
            <w:rPr>
              <w:iCs/>
              <w:color w:val="5F5F5F"/>
            </w:rPr>
          </w:pPr>
          <w:r w:rsidRPr="009060B4">
            <w:rPr>
              <w:iCs/>
              <w:color w:val="5F5F5F"/>
            </w:rPr>
            <w:t>Click here to enter program vision narrative</w:t>
          </w:r>
        </w:p>
      </w:sdtContent>
    </w:sdt>
    <w:p w14:paraId="043CE36C" w14:textId="77777777" w:rsidR="0087652C" w:rsidRPr="009060B4" w:rsidRDefault="0087652C" w:rsidP="0087652C">
      <w:pPr>
        <w:spacing w:line="240" w:lineRule="auto"/>
        <w:ind w:left="720"/>
        <w:rPr>
          <w:color w:val="auto"/>
        </w:rPr>
      </w:pPr>
    </w:p>
    <w:p w14:paraId="2EED4B66" w14:textId="3A6A7E15" w:rsidR="0087652C" w:rsidRPr="009060B4" w:rsidRDefault="0087652C" w:rsidP="00CD7FB0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 w:rsidRPr="009060B4">
        <w:rPr>
          <w:rFonts w:ascii="Arial" w:hAnsi="Arial" w:cs="Arial"/>
          <w:sz w:val="22"/>
          <w:szCs w:val="22"/>
        </w:rPr>
        <w:t>To guide future faculty and staff development initiatives, describe the professional enrichment activities that would be most effective in carrying out the program’s vision to improve student success.</w:t>
      </w:r>
    </w:p>
    <w:sdt>
      <w:sdtPr>
        <w:rPr>
          <w:color w:val="auto"/>
        </w:rPr>
        <w:alias w:val="Professional Enrichment"/>
        <w:tag w:val="Professional Enrichment"/>
        <w:id w:val="1759560662"/>
        <w:placeholder>
          <w:docPart w:val="60F156C201A14606BFD0307253666F0D"/>
        </w:placeholder>
        <w:showingPlcHdr/>
      </w:sdtPr>
      <w:sdtEndPr/>
      <w:sdtContent>
        <w:p w14:paraId="7265AF05" w14:textId="0D0E886F" w:rsidR="0087652C" w:rsidRPr="009060B4" w:rsidRDefault="008962A9" w:rsidP="00CD7FB0">
          <w:pPr>
            <w:spacing w:line="240" w:lineRule="auto"/>
            <w:ind w:left="1080"/>
            <w:rPr>
              <w:color w:val="auto"/>
            </w:rPr>
          </w:pPr>
          <w:r w:rsidRPr="009060B4">
            <w:rPr>
              <w:color w:val="5F5F5F"/>
            </w:rPr>
            <w:t xml:space="preserve">Click here to enter professional enrichment </w:t>
          </w:r>
          <w:r w:rsidR="0087652C" w:rsidRPr="009060B4">
            <w:rPr>
              <w:rStyle w:val="PlaceholderText"/>
              <w:color w:val="5F5F5F"/>
            </w:rPr>
            <w:t>narrative</w:t>
          </w:r>
        </w:p>
      </w:sdtContent>
    </w:sdt>
    <w:p w14:paraId="6BB3BAA6" w14:textId="77777777" w:rsidR="008962A9" w:rsidRPr="009060B4" w:rsidRDefault="008962A9" w:rsidP="008962A9">
      <w:pPr>
        <w:spacing w:line="240" w:lineRule="auto"/>
        <w:ind w:left="720"/>
        <w:rPr>
          <w:color w:val="auto"/>
        </w:rPr>
      </w:pPr>
    </w:p>
    <w:p w14:paraId="3C7E4D51" w14:textId="75FFE84A" w:rsidR="008962A9" w:rsidRPr="009060B4" w:rsidRDefault="008962A9" w:rsidP="00CD7FB0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 w:rsidRPr="009060B4">
        <w:rPr>
          <w:rFonts w:ascii="Arial" w:hAnsi="Arial" w:cs="Arial"/>
          <w:sz w:val="22"/>
          <w:szCs w:val="22"/>
        </w:rPr>
        <w:t>To guide future collaboration across student services, learning support centers, and instructional programs, describe the interactions that would help the program to improve student success.</w:t>
      </w:r>
    </w:p>
    <w:sdt>
      <w:sdtPr>
        <w:rPr>
          <w:color w:val="auto"/>
        </w:rPr>
        <w:alias w:val="Collabration across areas"/>
        <w:tag w:val="Collaboration across areas"/>
        <w:id w:val="1998533247"/>
        <w:placeholder>
          <w:docPart w:val="D4EACD479EEE45749063A4794FFD6AEE"/>
        </w:placeholder>
        <w:showingPlcHdr/>
      </w:sdtPr>
      <w:sdtEndPr/>
      <w:sdtContent>
        <w:p w14:paraId="5468EBB3" w14:textId="0194B5B6" w:rsidR="008962A9" w:rsidRPr="009060B4" w:rsidRDefault="008962A9" w:rsidP="00CD7FB0">
          <w:pPr>
            <w:spacing w:line="240" w:lineRule="auto"/>
            <w:ind w:left="1080"/>
            <w:rPr>
              <w:color w:val="auto"/>
            </w:rPr>
          </w:pPr>
          <w:r w:rsidRPr="009060B4">
            <w:rPr>
              <w:rStyle w:val="PlaceholderText"/>
            </w:rPr>
            <w:t>Click here to enter narrative describing collaboration</w:t>
          </w:r>
        </w:p>
      </w:sdtContent>
    </w:sdt>
    <w:p w14:paraId="7EE2FBB0" w14:textId="77777777" w:rsidR="0087652C" w:rsidRPr="009060B4" w:rsidRDefault="0087652C">
      <w:pPr>
        <w:spacing w:line="240" w:lineRule="auto"/>
        <w:rPr>
          <w:color w:val="auto"/>
        </w:rPr>
      </w:pPr>
    </w:p>
    <w:p w14:paraId="73FF4C0E" w14:textId="646898A6" w:rsidR="00DD6D33" w:rsidRPr="009060B4" w:rsidRDefault="00DD6D33" w:rsidP="00DD6D33">
      <w:pPr>
        <w:pStyle w:val="ListParagraph"/>
        <w:numPr>
          <w:ilvl w:val="0"/>
          <w:numId w:val="41"/>
        </w:numPr>
        <w:spacing w:after="240"/>
        <w:rPr>
          <w:rFonts w:ascii="Arial" w:hAnsi="Arial" w:cs="Arial"/>
          <w:sz w:val="22"/>
          <w:szCs w:val="22"/>
        </w:rPr>
      </w:pPr>
      <w:r w:rsidRPr="009060B4">
        <w:rPr>
          <w:rFonts w:ascii="Arial" w:hAnsi="Arial" w:cs="Arial"/>
          <w:sz w:val="22"/>
          <w:szCs w:val="22"/>
        </w:rPr>
        <w:t xml:space="preserve">To guide the </w:t>
      </w:r>
      <w:hyperlink r:id="rId23" w:history="1">
        <w:r w:rsidRPr="009060B4">
          <w:rPr>
            <w:rStyle w:val="Hyperlink"/>
            <w:rFonts w:ascii="Arial" w:hAnsi="Arial" w:cs="Arial"/>
            <w:sz w:val="22"/>
            <w:szCs w:val="22"/>
          </w:rPr>
          <w:t>Institutional Planning Committee</w:t>
        </w:r>
      </w:hyperlink>
      <w:r w:rsidR="00DD5C29">
        <w:rPr>
          <w:rFonts w:ascii="Arial" w:hAnsi="Arial" w:cs="Arial"/>
          <w:sz w:val="22"/>
          <w:szCs w:val="22"/>
        </w:rPr>
        <w:t xml:space="preserve"> (IPC) in long-</w:t>
      </w:r>
      <w:r w:rsidRPr="009060B4">
        <w:rPr>
          <w:rFonts w:ascii="Arial" w:hAnsi="Arial" w:cs="Arial"/>
          <w:sz w:val="22"/>
          <w:szCs w:val="22"/>
        </w:rPr>
        <w:t xml:space="preserve">range planning, discuss any major changes in resource needs anticipated in the </w:t>
      </w:r>
      <w:r w:rsidRPr="009060B4">
        <w:rPr>
          <w:rFonts w:ascii="Arial" w:hAnsi="Arial" w:cs="Arial"/>
          <w:i/>
          <w:sz w:val="22"/>
          <w:szCs w:val="22"/>
        </w:rPr>
        <w:t>next six years</w:t>
      </w:r>
      <w:r w:rsidRPr="009060B4">
        <w:rPr>
          <w:rFonts w:ascii="Arial" w:hAnsi="Arial" w:cs="Arial"/>
          <w:sz w:val="22"/>
          <w:szCs w:val="22"/>
        </w:rPr>
        <w:t xml:space="preserve">.  Examples: faculty retirements, equipment obsolescence, space allocation.  Leave sections blank if no major changes are anticipated.  Specific resource requests for the next academic year should be itemized in Section VI.A below. </w:t>
      </w:r>
    </w:p>
    <w:p w14:paraId="24159E70" w14:textId="4A4CA395" w:rsidR="00DD6D33" w:rsidRPr="009060B4" w:rsidRDefault="00DD6D33" w:rsidP="00DD6D33">
      <w:pPr>
        <w:spacing w:after="240" w:line="240" w:lineRule="auto"/>
        <w:ind w:left="1080"/>
        <w:rPr>
          <w:color w:val="auto"/>
        </w:rPr>
      </w:pPr>
      <w:r w:rsidRPr="009060B4">
        <w:t>Faculty:</w:t>
      </w:r>
      <w:r w:rsidRPr="009060B4">
        <w:rPr>
          <w:color w:val="auto"/>
        </w:rPr>
        <w:t xml:space="preserve"> </w:t>
      </w:r>
      <w:sdt>
        <w:sdtPr>
          <w:rPr>
            <w:color w:val="auto"/>
          </w:rPr>
          <w:alias w:val="Long Range Planning"/>
          <w:tag w:val="Long Range Planning"/>
          <w:id w:val="247085059"/>
          <w:placeholder>
            <w:docPart w:val="90131F1124364A0D9465E9D473C80033"/>
          </w:placeholder>
        </w:sdtPr>
        <w:sdtEndPr/>
        <w:sdtContent>
          <w:r w:rsidR="00DD5C29">
            <w:rPr>
              <w:rStyle w:val="PlaceholderText"/>
            </w:rPr>
            <w:t>Click here to enter-</w:t>
          </w:r>
          <w:r w:rsidRPr="009060B4">
            <w:rPr>
              <w:rStyle w:val="PlaceholderText"/>
            </w:rPr>
            <w:t>long range planning: Faculty narrative</w:t>
          </w:r>
        </w:sdtContent>
      </w:sdt>
    </w:p>
    <w:p w14:paraId="6C6BF0FF" w14:textId="77777777" w:rsidR="00DD6D33" w:rsidRPr="009060B4" w:rsidRDefault="00DD6D33" w:rsidP="00DD6D33">
      <w:pPr>
        <w:spacing w:after="240"/>
        <w:ind w:left="720"/>
      </w:pPr>
    </w:p>
    <w:p w14:paraId="04095D54" w14:textId="1906846A" w:rsidR="00DD6D33" w:rsidRPr="009060B4" w:rsidRDefault="00DD6D33" w:rsidP="00DD6D33">
      <w:pPr>
        <w:spacing w:after="240" w:line="240" w:lineRule="auto"/>
        <w:ind w:left="1080"/>
        <w:rPr>
          <w:color w:val="auto"/>
        </w:rPr>
      </w:pPr>
      <w:r w:rsidRPr="009060B4">
        <w:t xml:space="preserve">Equipment and Technology: </w:t>
      </w:r>
      <w:sdt>
        <w:sdtPr>
          <w:rPr>
            <w:color w:val="auto"/>
          </w:rPr>
          <w:alias w:val="Long Range Planning"/>
          <w:tag w:val="Long Range Planning"/>
          <w:id w:val="-291982335"/>
          <w:placeholder>
            <w:docPart w:val="BEB434AC03794A3BAE7713510DFB6BF9"/>
          </w:placeholder>
        </w:sdtPr>
        <w:sdtEndPr/>
        <w:sdtContent>
          <w:r w:rsidR="00DD5C29"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Equipment and Technology narrative</w:t>
          </w:r>
        </w:sdtContent>
      </w:sdt>
    </w:p>
    <w:p w14:paraId="764E0833" w14:textId="77777777" w:rsidR="00DD6D33" w:rsidRPr="009060B4" w:rsidRDefault="00DD6D33" w:rsidP="00DD6D33">
      <w:pPr>
        <w:spacing w:after="240"/>
        <w:ind w:left="720"/>
      </w:pPr>
    </w:p>
    <w:p w14:paraId="2A9D7E92" w14:textId="58BFF7BC" w:rsidR="00DD6D33" w:rsidRPr="009060B4" w:rsidRDefault="00DD6D33" w:rsidP="002F7B35">
      <w:pPr>
        <w:spacing w:after="240" w:line="240" w:lineRule="auto"/>
        <w:ind w:left="1080"/>
        <w:outlineLvl w:val="0"/>
        <w:rPr>
          <w:color w:val="auto"/>
        </w:rPr>
      </w:pPr>
      <w:r w:rsidRPr="009060B4">
        <w:t xml:space="preserve">Instructional Materials: </w:t>
      </w:r>
      <w:sdt>
        <w:sdtPr>
          <w:rPr>
            <w:color w:val="auto"/>
          </w:rPr>
          <w:alias w:val="Long Range Planning"/>
          <w:tag w:val="Long Range Planning"/>
          <w:id w:val="-517933798"/>
          <w:placeholder>
            <w:docPart w:val="437C4D639EA44AA083E9A9323BE257D0"/>
          </w:placeholder>
          <w:showingPlcHdr/>
        </w:sdtPr>
        <w:sdtEndPr/>
        <w:sdtContent>
          <w:r w:rsidR="00DD5C29"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Instructional Materials narrative</w:t>
          </w:r>
        </w:sdtContent>
      </w:sdt>
    </w:p>
    <w:p w14:paraId="770D6C0C" w14:textId="77777777" w:rsidR="00DD6D33" w:rsidRPr="009060B4" w:rsidRDefault="00DD6D33" w:rsidP="00DD6D33">
      <w:pPr>
        <w:spacing w:after="240"/>
        <w:ind w:left="720"/>
      </w:pPr>
    </w:p>
    <w:p w14:paraId="58F6ED5D" w14:textId="4072B314" w:rsidR="00DD6D33" w:rsidRPr="009060B4" w:rsidRDefault="00DD6D33" w:rsidP="002F7B35">
      <w:pPr>
        <w:spacing w:after="240" w:line="240" w:lineRule="auto"/>
        <w:ind w:left="1080"/>
        <w:outlineLvl w:val="0"/>
        <w:rPr>
          <w:color w:val="auto"/>
        </w:rPr>
      </w:pPr>
      <w:r w:rsidRPr="009060B4">
        <w:t xml:space="preserve">Classified Staff: </w:t>
      </w:r>
      <w:sdt>
        <w:sdtPr>
          <w:rPr>
            <w:color w:val="auto"/>
          </w:rPr>
          <w:alias w:val="Long Range Planning"/>
          <w:tag w:val="Long Range Planning"/>
          <w:id w:val="-398124138"/>
          <w:placeholder>
            <w:docPart w:val="4EF53921CB6C4798AEE9352C80522B11"/>
          </w:placeholder>
          <w:showingPlcHdr/>
        </w:sdtPr>
        <w:sdtEndPr/>
        <w:sdtContent>
          <w:r w:rsidRPr="009060B4">
            <w:rPr>
              <w:rStyle w:val="PlaceholderText"/>
            </w:rPr>
            <w:t>Click here to enter long</w:t>
          </w:r>
          <w:r w:rsidR="00DD5C29"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Classified Staff narrative</w:t>
          </w:r>
        </w:sdtContent>
      </w:sdt>
    </w:p>
    <w:p w14:paraId="13FCDCEF" w14:textId="77777777" w:rsidR="00DD6D33" w:rsidRPr="009060B4" w:rsidRDefault="00DD6D33" w:rsidP="00DD6D33">
      <w:pPr>
        <w:spacing w:after="240"/>
        <w:ind w:left="720"/>
      </w:pPr>
    </w:p>
    <w:p w14:paraId="66B46FA0" w14:textId="1D9A905D" w:rsidR="00DD6D33" w:rsidRPr="009060B4" w:rsidRDefault="00DD6D33" w:rsidP="002F7B35">
      <w:pPr>
        <w:spacing w:after="240" w:line="240" w:lineRule="auto"/>
        <w:ind w:left="1080"/>
        <w:outlineLvl w:val="0"/>
        <w:rPr>
          <w:color w:val="auto"/>
        </w:rPr>
      </w:pPr>
      <w:r w:rsidRPr="009060B4">
        <w:t>Facilities:</w:t>
      </w:r>
      <w:r w:rsidRPr="009060B4">
        <w:rPr>
          <w:color w:val="auto"/>
        </w:rPr>
        <w:t xml:space="preserve"> </w:t>
      </w:r>
      <w:sdt>
        <w:sdtPr>
          <w:rPr>
            <w:color w:val="auto"/>
          </w:rPr>
          <w:alias w:val="Long Range Planning"/>
          <w:tag w:val="Long Range Planning"/>
          <w:id w:val="1778286635"/>
          <w:placeholder>
            <w:docPart w:val="7430E419564E4B0CAB0A5B61DD486CCA"/>
          </w:placeholder>
          <w:showingPlcHdr/>
        </w:sdtPr>
        <w:sdtEndPr/>
        <w:sdtContent>
          <w:r w:rsidRPr="009060B4">
            <w:rPr>
              <w:rStyle w:val="PlaceholderText"/>
            </w:rPr>
            <w:t>Click here to enter long</w:t>
          </w:r>
          <w:r w:rsidR="00DD5C29"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Facilities narrative</w:t>
          </w:r>
        </w:sdtContent>
      </w:sdt>
    </w:p>
    <w:p w14:paraId="332B2CCF" w14:textId="77777777" w:rsidR="00DD6D33" w:rsidRDefault="00DD6D33" w:rsidP="00DD6D33">
      <w:pPr>
        <w:spacing w:after="240"/>
        <w:ind w:left="720"/>
      </w:pPr>
    </w:p>
    <w:p w14:paraId="3FE4B678" w14:textId="77777777" w:rsidR="00D32F0F" w:rsidRPr="009060B4" w:rsidRDefault="00D32F0F" w:rsidP="00DD6D33">
      <w:pPr>
        <w:spacing w:after="240"/>
        <w:ind w:left="720"/>
      </w:pPr>
    </w:p>
    <w:p w14:paraId="02EDAA32" w14:textId="77777777" w:rsidR="000308A0" w:rsidRPr="009060B4" w:rsidRDefault="000308A0" w:rsidP="0087652C">
      <w:pPr>
        <w:spacing w:line="240" w:lineRule="auto"/>
        <w:ind w:left="720"/>
        <w:rPr>
          <w:color w:val="auto"/>
        </w:rPr>
      </w:pPr>
    </w:p>
    <w:p w14:paraId="0C40E12D" w14:textId="77777777" w:rsidR="00EB409C" w:rsidRPr="009060B4" w:rsidRDefault="00EB409C" w:rsidP="00DE06C2">
      <w:pPr>
        <w:numPr>
          <w:ilvl w:val="0"/>
          <w:numId w:val="16"/>
        </w:numPr>
        <w:spacing w:after="240" w:line="240" w:lineRule="auto"/>
        <w:ind w:left="720"/>
        <w:rPr>
          <w:i/>
          <w:color w:val="auto"/>
        </w:rPr>
      </w:pPr>
      <w:r w:rsidRPr="009060B4">
        <w:rPr>
          <w:i/>
          <w:color w:val="auto"/>
        </w:rPr>
        <w:t>Plans and Actions to Improve Student Success</w:t>
      </w:r>
    </w:p>
    <w:p w14:paraId="3B2AEF20" w14:textId="77777777" w:rsidR="00E73219" w:rsidRPr="00B97BA0" w:rsidRDefault="00E73219" w:rsidP="00E73219">
      <w:pPr>
        <w:spacing w:line="240" w:lineRule="auto"/>
        <w:ind w:left="720"/>
        <w:rPr>
          <w:i/>
          <w:color w:val="auto"/>
        </w:rPr>
      </w:pPr>
      <w:r w:rsidRPr="00B97BA0">
        <w:rPr>
          <w:color w:val="auto"/>
        </w:rPr>
        <w:t xml:space="preserve">Prioritize the plans to be carried out next year to sustain and improve student success.  Briefly describe each plan and how it supports the </w:t>
      </w:r>
      <w:hyperlink r:id="rId24" w:history="1">
        <w:r>
          <w:rPr>
            <w:rStyle w:val="Hyperlink"/>
          </w:rPr>
          <w:t>Institutional Priorities, 2008-2013</w:t>
        </w:r>
      </w:hyperlink>
      <w:r w:rsidRPr="00B97BA0">
        <w:rPr>
          <w:color w:val="auto"/>
        </w:rPr>
        <w:t>. For each plan, list actions and measurable outcomes</w:t>
      </w:r>
      <w:r w:rsidRPr="00B97BA0">
        <w:rPr>
          <w:i/>
          <w:color w:val="auto"/>
        </w:rPr>
        <w:t xml:space="preserve">. </w:t>
      </w:r>
    </w:p>
    <w:p w14:paraId="03B60519" w14:textId="77777777" w:rsidR="00DE06C2" w:rsidRPr="009060B4" w:rsidRDefault="00DE06C2" w:rsidP="0017147E">
      <w:pPr>
        <w:spacing w:after="120" w:line="240" w:lineRule="auto"/>
        <w:ind w:left="720"/>
        <w:rPr>
          <w:b/>
        </w:rPr>
      </w:pPr>
    </w:p>
    <w:p w14:paraId="32A6DBE7" w14:textId="3160A4B6" w:rsidR="0017147E" w:rsidRPr="009060B4" w:rsidRDefault="0017147E" w:rsidP="002F7B35">
      <w:pPr>
        <w:spacing w:after="120" w:line="240" w:lineRule="auto"/>
        <w:ind w:left="720"/>
        <w:outlineLvl w:val="0"/>
        <w:rPr>
          <w:b/>
        </w:rPr>
      </w:pPr>
      <w:r w:rsidRPr="009060B4">
        <w:rPr>
          <w:b/>
        </w:rPr>
        <w:t>Plan 1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810"/>
      </w:tblGrid>
      <w:tr w:rsidR="0017147E" w:rsidRPr="009060B4" w14:paraId="5FEB7BD9" w14:textId="77777777" w:rsidTr="00DE06C2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F0123" w14:textId="77777777" w:rsidR="0017147E" w:rsidRPr="009060B4" w:rsidRDefault="0017147E" w:rsidP="00ED71E1">
            <w:pPr>
              <w:spacing w:line="240" w:lineRule="auto"/>
            </w:pPr>
            <w:r w:rsidRPr="009060B4">
              <w:t xml:space="preserve">Title: </w:t>
            </w:r>
          </w:p>
        </w:tc>
      </w:tr>
      <w:tr w:rsidR="0017147E" w:rsidRPr="009060B4" w14:paraId="258A6E2F" w14:textId="77777777" w:rsidTr="00DE06C2">
        <w:sdt>
          <w:sdtPr>
            <w:alias w:val="Plan Title"/>
            <w:tag w:val="Plan Title"/>
            <w:id w:val="1252386650"/>
            <w:placeholder>
              <w:docPart w:val="3747E5FDCD0C4AF3B6EB0354D1F6CE4D"/>
            </w:placeholder>
            <w:showingPlcHdr/>
          </w:sdtPr>
          <w:sdtEndPr/>
          <w:sdtContent>
            <w:tc>
              <w:tcPr>
                <w:tcW w:w="9810" w:type="dxa"/>
                <w:tcBorders>
                  <w:top w:val="single" w:sz="4" w:space="0" w:color="auto"/>
                </w:tcBorders>
              </w:tcPr>
              <w:p w14:paraId="67FB0F64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</w:tr>
    </w:tbl>
    <w:p w14:paraId="4AB1C868" w14:textId="77777777" w:rsidR="0017147E" w:rsidRPr="009060B4" w:rsidRDefault="0017147E" w:rsidP="0017147E">
      <w:pPr>
        <w:spacing w:line="240" w:lineRule="auto"/>
        <w:ind w:left="108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810"/>
      </w:tblGrid>
      <w:tr w:rsidR="0017147E" w:rsidRPr="009060B4" w14:paraId="4ABE059B" w14:textId="77777777" w:rsidTr="00DE06C2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214A0" w14:textId="77777777" w:rsidR="0017147E" w:rsidRPr="009060B4" w:rsidRDefault="0017147E" w:rsidP="00ED71E1">
            <w:pPr>
              <w:spacing w:line="240" w:lineRule="auto"/>
            </w:pPr>
            <w:r w:rsidRPr="009060B4">
              <w:t>Description</w:t>
            </w:r>
          </w:p>
        </w:tc>
      </w:tr>
      <w:tr w:rsidR="0017147E" w:rsidRPr="009060B4" w14:paraId="07AC6199" w14:textId="77777777" w:rsidTr="00DE06C2">
        <w:sdt>
          <w:sdtPr>
            <w:alias w:val="Plan Description"/>
            <w:tag w:val="Plan Description"/>
            <w:id w:val="-936979549"/>
            <w:placeholder>
              <w:docPart w:val="E2F8E1B5332645119552C2A20BC6A648"/>
            </w:placeholder>
            <w:showingPlcHdr/>
          </w:sdtPr>
          <w:sdtEndPr/>
          <w:sdtContent>
            <w:tc>
              <w:tcPr>
                <w:tcW w:w="9810" w:type="dxa"/>
                <w:tcBorders>
                  <w:top w:val="single" w:sz="4" w:space="0" w:color="auto"/>
                </w:tcBorders>
              </w:tcPr>
              <w:p w14:paraId="76E9F016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plan description</w:t>
                </w:r>
              </w:p>
            </w:tc>
          </w:sdtContent>
        </w:sdt>
      </w:tr>
    </w:tbl>
    <w:p w14:paraId="7B28E9BE" w14:textId="77777777" w:rsidR="0017147E" w:rsidRPr="009060B4" w:rsidRDefault="0017147E" w:rsidP="0017147E">
      <w:pPr>
        <w:spacing w:line="240" w:lineRule="auto"/>
        <w:ind w:left="1080"/>
      </w:pPr>
    </w:p>
    <w:p w14:paraId="6B9C22F2" w14:textId="77777777" w:rsidR="0017147E" w:rsidRPr="009060B4" w:rsidRDefault="0017147E" w:rsidP="0017147E">
      <w:pPr>
        <w:spacing w:line="240" w:lineRule="auto"/>
        <w:ind w:left="108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90"/>
        <w:gridCol w:w="3780"/>
      </w:tblGrid>
      <w:tr w:rsidR="0017147E" w:rsidRPr="009060B4" w14:paraId="2F0DBC30" w14:textId="77777777" w:rsidTr="00DE06C2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58098" w14:textId="77777777" w:rsidR="0017147E" w:rsidRPr="009060B4" w:rsidRDefault="0017147E" w:rsidP="00ED71E1">
            <w:pPr>
              <w:spacing w:line="240" w:lineRule="auto"/>
            </w:pPr>
            <w:r w:rsidRPr="009060B4">
              <w:t>Action(s)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32999" w14:textId="77777777" w:rsidR="0017147E" w:rsidRPr="009060B4" w:rsidRDefault="0017147E" w:rsidP="00ED71E1">
            <w:pPr>
              <w:spacing w:line="240" w:lineRule="auto"/>
            </w:pPr>
            <w:r w:rsidRPr="009060B4">
              <w:t>Completion Date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FBF60" w14:textId="77777777" w:rsidR="0017147E" w:rsidRPr="009060B4" w:rsidRDefault="0017147E" w:rsidP="00ED71E1">
            <w:pPr>
              <w:spacing w:line="240" w:lineRule="auto"/>
            </w:pPr>
            <w:r w:rsidRPr="009060B4">
              <w:t>Measurable Outcome(s)</w:t>
            </w:r>
          </w:p>
        </w:tc>
      </w:tr>
      <w:tr w:rsidR="0017147E" w:rsidRPr="009060B4" w14:paraId="56D60451" w14:textId="77777777" w:rsidTr="00DE06C2">
        <w:sdt>
          <w:sdtPr>
            <w:alias w:val="Action description"/>
            <w:tag w:val="Action description"/>
            <w:id w:val="1850366213"/>
            <w:placeholder>
              <w:docPart w:val="A965E091939544CEA1684FEA85BB8ACE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CF95002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1767571148"/>
            <w:placeholder>
              <w:docPart w:val="0A4D17A5219C4BD4A6871B9EB864AF6F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</w:tcBorders>
              </w:tcPr>
              <w:p w14:paraId="437F3D02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520045407"/>
            <w:placeholder>
              <w:docPart w:val="D671B4F504484EE281A2A7C84C4444A5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545F3B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1C53B620" w14:textId="77777777" w:rsidTr="00DE06C2">
        <w:sdt>
          <w:sdtPr>
            <w:alias w:val="Action description"/>
            <w:tag w:val="Action description"/>
            <w:id w:val="816613319"/>
            <w:placeholder>
              <w:docPart w:val="DF92D60B315343A2940DDA84C17813A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6B7085DF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704066609"/>
            <w:placeholder>
              <w:docPart w:val="E6FE0DB06D0F47828FB32A9BD4DA2358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56CCA2D0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-1924639211"/>
            <w:placeholder>
              <w:docPart w:val="DD9B5F854D344590AFB22EE44C61FA86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038EE77F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1ED6A542" w14:textId="77777777" w:rsidTr="00DE06C2">
        <w:sdt>
          <w:sdtPr>
            <w:alias w:val="Action description"/>
            <w:tag w:val="Action description"/>
            <w:id w:val="-957879498"/>
            <w:placeholder>
              <w:docPart w:val="3E2F9206970944008314E49DCF06F4AE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527EABF0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-616840353"/>
            <w:placeholder>
              <w:docPart w:val="AC8BB8F5FF774F7F87E4AC0885A4D905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6096E682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751307245"/>
            <w:placeholder>
              <w:docPart w:val="0FDFB47D3CA84B02A4BC05C833A1F5C5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1815FEA4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</w:tbl>
    <w:p w14:paraId="35CDC90E" w14:textId="77777777" w:rsidR="0017147E" w:rsidRPr="009060B4" w:rsidRDefault="0017147E" w:rsidP="00EB409C">
      <w:pPr>
        <w:spacing w:line="240" w:lineRule="auto"/>
        <w:ind w:left="1080"/>
      </w:pPr>
    </w:p>
    <w:p w14:paraId="7CBE9507" w14:textId="77777777" w:rsidR="0017147E" w:rsidRPr="009060B4" w:rsidRDefault="0017147E" w:rsidP="002F7B35">
      <w:pPr>
        <w:spacing w:after="120" w:line="240" w:lineRule="auto"/>
        <w:ind w:left="720"/>
        <w:outlineLvl w:val="0"/>
        <w:rPr>
          <w:b/>
        </w:rPr>
      </w:pPr>
      <w:r w:rsidRPr="009060B4">
        <w:rPr>
          <w:b/>
        </w:rPr>
        <w:t>Plan 2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810"/>
      </w:tblGrid>
      <w:tr w:rsidR="0017147E" w:rsidRPr="009060B4" w14:paraId="555F4DC1" w14:textId="77777777" w:rsidTr="00DE06C2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82BA6" w14:textId="77777777" w:rsidR="0017147E" w:rsidRPr="009060B4" w:rsidRDefault="0017147E" w:rsidP="00ED71E1">
            <w:pPr>
              <w:spacing w:line="240" w:lineRule="auto"/>
            </w:pPr>
            <w:r w:rsidRPr="009060B4">
              <w:t xml:space="preserve">Title: </w:t>
            </w:r>
          </w:p>
        </w:tc>
      </w:tr>
      <w:tr w:rsidR="0017147E" w:rsidRPr="009060B4" w14:paraId="044DFC8C" w14:textId="77777777" w:rsidTr="00DE06C2">
        <w:sdt>
          <w:sdtPr>
            <w:alias w:val="Plan Title"/>
            <w:tag w:val="Plan Title"/>
            <w:id w:val="-1976285150"/>
            <w:placeholder>
              <w:docPart w:val="31E9F377997044FDA6EB7C3A8D4E6D27"/>
            </w:placeholder>
            <w:showingPlcHdr/>
          </w:sdtPr>
          <w:sdtEndPr/>
          <w:sdtContent>
            <w:tc>
              <w:tcPr>
                <w:tcW w:w="9810" w:type="dxa"/>
                <w:tcBorders>
                  <w:top w:val="single" w:sz="4" w:space="0" w:color="auto"/>
                </w:tcBorders>
              </w:tcPr>
              <w:p w14:paraId="4436C5C5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</w:tr>
    </w:tbl>
    <w:p w14:paraId="3EDE4281" w14:textId="77777777" w:rsidR="0017147E" w:rsidRPr="009060B4" w:rsidRDefault="0017147E" w:rsidP="0017147E">
      <w:pPr>
        <w:spacing w:line="240" w:lineRule="auto"/>
        <w:ind w:left="108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720"/>
        <w:gridCol w:w="90"/>
      </w:tblGrid>
      <w:tr w:rsidR="0017147E" w:rsidRPr="009060B4" w14:paraId="6B86EE7A" w14:textId="77777777" w:rsidTr="00DE06C2">
        <w:trPr>
          <w:gridAfter w:val="1"/>
          <w:wAfter w:w="90" w:type="dxa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18D1" w14:textId="77777777" w:rsidR="0017147E" w:rsidRPr="009060B4" w:rsidRDefault="0017147E" w:rsidP="00ED71E1">
            <w:pPr>
              <w:spacing w:line="240" w:lineRule="auto"/>
            </w:pPr>
            <w:r w:rsidRPr="009060B4">
              <w:t>Description</w:t>
            </w:r>
          </w:p>
        </w:tc>
      </w:tr>
      <w:tr w:rsidR="0017147E" w:rsidRPr="009060B4" w14:paraId="35763C35" w14:textId="77777777" w:rsidTr="00DE06C2">
        <w:sdt>
          <w:sdtPr>
            <w:alias w:val="Plan Description"/>
            <w:tag w:val="Plan Description"/>
            <w:id w:val="-1565633996"/>
            <w:placeholder>
              <w:docPart w:val="CACDF3A858B842C7B86900E4A6D19D6A"/>
            </w:placeholder>
            <w:showingPlcHdr/>
          </w:sdtPr>
          <w:sdtEndPr/>
          <w:sdtContent>
            <w:tc>
              <w:tcPr>
                <w:tcW w:w="9810" w:type="dxa"/>
                <w:gridSpan w:val="2"/>
                <w:tcBorders>
                  <w:top w:val="single" w:sz="4" w:space="0" w:color="auto"/>
                </w:tcBorders>
              </w:tcPr>
              <w:p w14:paraId="3277B562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plan description</w:t>
                </w:r>
              </w:p>
            </w:tc>
          </w:sdtContent>
        </w:sdt>
      </w:tr>
    </w:tbl>
    <w:p w14:paraId="13F07B4C" w14:textId="77777777" w:rsidR="0017147E" w:rsidRPr="009060B4" w:rsidRDefault="0017147E" w:rsidP="0017147E">
      <w:pPr>
        <w:spacing w:line="240" w:lineRule="auto"/>
        <w:ind w:left="1080"/>
      </w:pPr>
    </w:p>
    <w:p w14:paraId="0BB6D560" w14:textId="77777777" w:rsidR="0017147E" w:rsidRPr="009060B4" w:rsidRDefault="0017147E" w:rsidP="0017147E">
      <w:pPr>
        <w:spacing w:line="240" w:lineRule="auto"/>
        <w:ind w:left="108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90"/>
        <w:gridCol w:w="3780"/>
      </w:tblGrid>
      <w:tr w:rsidR="0017147E" w:rsidRPr="009060B4" w14:paraId="602A8E4D" w14:textId="77777777" w:rsidTr="00DE06C2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47149" w14:textId="77777777" w:rsidR="0017147E" w:rsidRPr="009060B4" w:rsidRDefault="0017147E" w:rsidP="00ED71E1">
            <w:pPr>
              <w:spacing w:line="240" w:lineRule="auto"/>
            </w:pPr>
            <w:r w:rsidRPr="009060B4">
              <w:t>Action(s)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AB3D9" w14:textId="77777777" w:rsidR="0017147E" w:rsidRPr="009060B4" w:rsidRDefault="0017147E" w:rsidP="00ED71E1">
            <w:pPr>
              <w:spacing w:line="240" w:lineRule="auto"/>
            </w:pPr>
            <w:r w:rsidRPr="009060B4">
              <w:t>Completion Date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23365" w14:textId="77777777" w:rsidR="0017147E" w:rsidRPr="009060B4" w:rsidRDefault="0017147E" w:rsidP="00ED71E1">
            <w:pPr>
              <w:spacing w:line="240" w:lineRule="auto"/>
            </w:pPr>
            <w:r w:rsidRPr="009060B4">
              <w:t>Measurable Outcome(s)</w:t>
            </w:r>
          </w:p>
        </w:tc>
      </w:tr>
      <w:tr w:rsidR="0017147E" w:rsidRPr="009060B4" w14:paraId="4C996C26" w14:textId="77777777" w:rsidTr="00DE06C2">
        <w:sdt>
          <w:sdtPr>
            <w:alias w:val="Action description"/>
            <w:tag w:val="Action description"/>
            <w:id w:val="-633792776"/>
            <w:placeholder>
              <w:docPart w:val="4ECDF11B90A54D87B742A10CD1AD776B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BA1FF81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1865546417"/>
            <w:placeholder>
              <w:docPart w:val="449D8E89461447E3AE4B0B25E0AEEFB9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</w:tcBorders>
              </w:tcPr>
              <w:p w14:paraId="70D3E867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-1095162258"/>
            <w:placeholder>
              <w:docPart w:val="8ADE43DB01BA4E78851A5369593E06B4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C87B0E1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619908FE" w14:textId="77777777" w:rsidTr="00DE06C2">
        <w:sdt>
          <w:sdtPr>
            <w:alias w:val="Action description"/>
            <w:tag w:val="Action description"/>
            <w:id w:val="-1532338626"/>
            <w:placeholder>
              <w:docPart w:val="7BF8381AA4F5412F8FAC43F8F8C80AFC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34D6C16D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-719129858"/>
            <w:placeholder>
              <w:docPart w:val="5E7BD7947F8C40E581201662F92CF2A7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2DC74159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929306385"/>
            <w:placeholder>
              <w:docPart w:val="3DDC3C6D6379472897913302571E9989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5022C980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60956852" w14:textId="77777777" w:rsidTr="00DE06C2">
        <w:sdt>
          <w:sdtPr>
            <w:alias w:val="Action description"/>
            <w:tag w:val="Action description"/>
            <w:id w:val="-1090773145"/>
            <w:placeholder>
              <w:docPart w:val="C745D698B1FC42FBB77366D827A6B9C1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6FADBC7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114112830"/>
            <w:placeholder>
              <w:docPart w:val="7CFAC9E462DF46B79BB8EE7548890FE4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20CE4387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395387918"/>
            <w:placeholder>
              <w:docPart w:val="D854D80D93ED4C74B54B39CB91B8C81C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24014A8A" w14:textId="77777777" w:rsidR="0017147E" w:rsidRPr="009060B4" w:rsidRDefault="0017147E" w:rsidP="00ED71E1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</w:tbl>
    <w:p w14:paraId="6992F052" w14:textId="77777777" w:rsidR="0017147E" w:rsidRPr="009060B4" w:rsidRDefault="0017147E" w:rsidP="00EB409C">
      <w:pPr>
        <w:spacing w:line="240" w:lineRule="auto"/>
        <w:ind w:left="1080"/>
      </w:pPr>
    </w:p>
    <w:p w14:paraId="751F98A2" w14:textId="77777777" w:rsidR="009D4294" w:rsidRPr="00B97BA0" w:rsidRDefault="009D4294" w:rsidP="009D4294">
      <w:r w:rsidRPr="00B97BA0">
        <w:t>For additional plans</w:t>
      </w:r>
      <w:r>
        <w:t xml:space="preserve">, </w:t>
      </w:r>
      <w:r w:rsidRPr="00B97BA0">
        <w:t>cut/paste from above</w:t>
      </w:r>
      <w:r>
        <w:t xml:space="preserve"> and insert here. Or add an additional page. N</w:t>
      </w:r>
      <w:r w:rsidRPr="00B97BA0">
        <w:t>umber your additional plans accordingly.</w:t>
      </w:r>
    </w:p>
    <w:p w14:paraId="2BBB61B1" w14:textId="77777777" w:rsidR="00EB409C" w:rsidRPr="009060B4" w:rsidRDefault="00EB409C" w:rsidP="00EB409C">
      <w:pPr>
        <w:spacing w:line="240" w:lineRule="auto"/>
        <w:ind w:left="1080"/>
        <w:rPr>
          <w:i/>
          <w:color w:val="auto"/>
        </w:rPr>
      </w:pPr>
    </w:p>
    <w:p w14:paraId="38D95D46" w14:textId="28DC3DB0" w:rsidR="00EB409C" w:rsidRPr="009060B4" w:rsidRDefault="00EB409C" w:rsidP="00440C59">
      <w:pPr>
        <w:spacing w:line="240" w:lineRule="auto"/>
        <w:rPr>
          <w:i/>
          <w:color w:val="auto"/>
        </w:rPr>
      </w:pPr>
      <w:r w:rsidRPr="009060B4">
        <w:rPr>
          <w:i/>
          <w:color w:val="auto"/>
        </w:rPr>
        <w:t>[Note:</w:t>
      </w:r>
      <w:r w:rsidR="007C2ECA" w:rsidRPr="009060B4">
        <w:rPr>
          <w:i/>
          <w:color w:val="auto"/>
        </w:rPr>
        <w:t xml:space="preserve"> </w:t>
      </w:r>
      <w:r w:rsidRPr="009060B4">
        <w:rPr>
          <w:i/>
          <w:color w:val="auto"/>
        </w:rPr>
        <w:t>Itemize in Section VI.A. Any additional resources required to implement plans.]</w:t>
      </w:r>
    </w:p>
    <w:p w14:paraId="2869E14A" w14:textId="77777777" w:rsidR="00EB409C" w:rsidRPr="009060B4" w:rsidRDefault="00EB409C" w:rsidP="00EB409C">
      <w:pPr>
        <w:spacing w:line="240" w:lineRule="auto"/>
        <w:ind w:left="1080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2F13" w:rsidRPr="009060B4" w14:paraId="7EC8A322" w14:textId="77777777" w:rsidTr="00E82F13">
        <w:tc>
          <w:tcPr>
            <w:tcW w:w="11016" w:type="dxa"/>
          </w:tcPr>
          <w:p w14:paraId="42A2E8C5" w14:textId="71E48458" w:rsidR="00E82F13" w:rsidRPr="009060B4" w:rsidRDefault="00E82F13" w:rsidP="00E82F13">
            <w:pPr>
              <w:spacing w:line="240" w:lineRule="auto"/>
              <w:rPr>
                <w:b/>
                <w:bCs/>
              </w:rPr>
            </w:pPr>
            <w:r w:rsidRPr="009060B4">
              <w:rPr>
                <w:b/>
                <w:bCs/>
              </w:rPr>
              <w:t xml:space="preserve">VI. Resource Requests </w:t>
            </w:r>
          </w:p>
        </w:tc>
      </w:tr>
    </w:tbl>
    <w:p w14:paraId="6774A2A4" w14:textId="77777777" w:rsidR="00E82F13" w:rsidRPr="009060B4" w:rsidRDefault="00E82F13" w:rsidP="00EB409C">
      <w:pPr>
        <w:spacing w:line="240" w:lineRule="auto"/>
        <w:rPr>
          <w:b/>
          <w:bCs/>
        </w:rPr>
      </w:pPr>
    </w:p>
    <w:p w14:paraId="4A290FA2" w14:textId="77777777" w:rsidR="00EB409C" w:rsidRPr="009060B4" w:rsidRDefault="00EB409C" w:rsidP="00EB409C">
      <w:pPr>
        <w:spacing w:line="240" w:lineRule="auto"/>
      </w:pPr>
    </w:p>
    <w:p w14:paraId="24498DA0" w14:textId="77777777" w:rsidR="00EB409C" w:rsidRPr="009060B4" w:rsidRDefault="00EB409C" w:rsidP="00EB409C">
      <w:pPr>
        <w:spacing w:line="240" w:lineRule="auto"/>
        <w:ind w:left="720" w:hanging="360"/>
        <w:rPr>
          <w:highlight w:val="yellow"/>
        </w:rPr>
      </w:pPr>
      <w:r w:rsidRPr="009060B4">
        <w:rPr>
          <w:i/>
          <w:color w:val="auto"/>
        </w:rPr>
        <w:lastRenderedPageBreak/>
        <w:t>A.</w:t>
      </w:r>
      <w:r w:rsidRPr="009060B4">
        <w:rPr>
          <w:i/>
          <w:color w:val="auto"/>
        </w:rPr>
        <w:tab/>
        <w:t>Itemized Resource Requests</w:t>
      </w:r>
    </w:p>
    <w:p w14:paraId="34CAE973" w14:textId="77777777" w:rsidR="00EB409C" w:rsidRPr="009060B4" w:rsidRDefault="00EB409C" w:rsidP="00EB409C">
      <w:pPr>
        <w:spacing w:line="240" w:lineRule="auto"/>
        <w:ind w:left="720" w:hanging="360"/>
      </w:pPr>
      <w:r w:rsidRPr="009060B4">
        <w:tab/>
        <w:t xml:space="preserve">List the resources needed for ongoing program operation and to implement the plans listed above. </w:t>
      </w:r>
    </w:p>
    <w:p w14:paraId="676AAEB3" w14:textId="77777777" w:rsidR="00EB409C" w:rsidRPr="009060B4" w:rsidRDefault="00EB409C" w:rsidP="00EB409C">
      <w:pPr>
        <w:spacing w:line="240" w:lineRule="auto"/>
        <w:ind w:left="720" w:hanging="360"/>
      </w:pPr>
    </w:p>
    <w:p w14:paraId="02BD05A3" w14:textId="77777777" w:rsidR="00EB409C" w:rsidRPr="009060B4" w:rsidRDefault="00EB409C" w:rsidP="006861AB">
      <w:pPr>
        <w:spacing w:line="240" w:lineRule="auto"/>
        <w:ind w:left="630"/>
        <w:rPr>
          <w:color w:val="auto"/>
        </w:rPr>
      </w:pPr>
      <w:r w:rsidRPr="009060B4">
        <w:rPr>
          <w:bCs/>
        </w:rPr>
        <w:t xml:space="preserve">Faculty </w:t>
      </w:r>
    </w:p>
    <w:p w14:paraId="288DF451" w14:textId="77777777" w:rsidR="00EB409C" w:rsidRPr="009060B4" w:rsidRDefault="00EB409C" w:rsidP="00EB409C">
      <w:pPr>
        <w:spacing w:line="240" w:lineRule="auto"/>
        <w:rPr>
          <w:color w:val="auto"/>
        </w:rPr>
      </w:pP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7D89AB73" w14:textId="77777777" w:rsidTr="00DE06C2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E28072" w14:textId="627A8836" w:rsidR="00EB409C" w:rsidRPr="009060B4" w:rsidRDefault="007C2ECA" w:rsidP="00074DCB">
            <w:pPr>
              <w:spacing w:line="240" w:lineRule="auto"/>
              <w:ind w:left="-1098" w:firstLine="1098"/>
            </w:pPr>
            <w:r w:rsidRPr="009060B4">
              <w:t>Full-</w:t>
            </w:r>
            <w:r w:rsidR="00EB409C" w:rsidRPr="009060B4">
              <w:t>time faculty requests  (identify specialty if applicable)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668F06" w14:textId="77777777" w:rsidR="00EB409C" w:rsidRPr="009060B4" w:rsidRDefault="00EB409C" w:rsidP="00074DCB">
            <w:pPr>
              <w:spacing w:line="240" w:lineRule="auto"/>
            </w:pPr>
            <w:r w:rsidRPr="009060B4">
              <w:t>Number of positions</w:t>
            </w:r>
          </w:p>
        </w:tc>
      </w:tr>
      <w:tr w:rsidR="00EB409C" w:rsidRPr="009060B4" w14:paraId="30B7EA67" w14:textId="77777777" w:rsidTr="00DE06C2">
        <w:tc>
          <w:tcPr>
            <w:tcW w:w="811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583458D" w14:textId="77777777" w:rsidR="00EB409C" w:rsidRPr="009060B4" w:rsidRDefault="00EB409C" w:rsidP="00074DCB">
            <w:pPr>
              <w:spacing w:line="240" w:lineRule="auto"/>
            </w:pPr>
          </w:p>
          <w:p w14:paraId="381005EB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59BFDE16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1AA8474A" w14:textId="5EE0DAEA" w:rsidR="00EB409C" w:rsidRPr="009060B4" w:rsidRDefault="00EB409C" w:rsidP="00AF325E">
      <w:pPr>
        <w:spacing w:before="120" w:line="240" w:lineRule="auto"/>
        <w:rPr>
          <w:color w:val="auto"/>
        </w:rPr>
      </w:pPr>
      <w:r w:rsidRPr="009060B4">
        <w:rPr>
          <w:color w:val="auto"/>
        </w:rPr>
        <w:t xml:space="preserve"> </w:t>
      </w:r>
      <w:r w:rsidRPr="009060B4">
        <w:rPr>
          <w:color w:val="auto"/>
        </w:rPr>
        <w:tab/>
        <w:t xml:space="preserve">Complete </w:t>
      </w:r>
      <w:hyperlink r:id="rId25" w:history="1">
        <w:r w:rsidRPr="009060B4">
          <w:rPr>
            <w:rStyle w:val="Hyperlink"/>
          </w:rPr>
          <w:t>Full-Time Faculty Position Request Form</w:t>
        </w:r>
      </w:hyperlink>
      <w:r w:rsidRPr="009060B4">
        <w:rPr>
          <w:color w:val="auto"/>
        </w:rPr>
        <w:t xml:space="preserve"> .</w:t>
      </w:r>
    </w:p>
    <w:p w14:paraId="44C39B81" w14:textId="77777777" w:rsidR="00EB409C" w:rsidRPr="009060B4" w:rsidRDefault="00EB409C" w:rsidP="00EB409C">
      <w:pPr>
        <w:spacing w:line="240" w:lineRule="auto"/>
        <w:rPr>
          <w:color w:val="auto"/>
        </w:rPr>
      </w:pPr>
      <w:r w:rsidRPr="009060B4">
        <w:rPr>
          <w:color w:val="auto"/>
        </w:rPr>
        <w:t xml:space="preserve"> </w:t>
      </w:r>
    </w:p>
    <w:p w14:paraId="1F31717E" w14:textId="77777777" w:rsidR="00EB409C" w:rsidRPr="009060B4" w:rsidRDefault="00EB409C" w:rsidP="00EB409C">
      <w:pPr>
        <w:spacing w:line="240" w:lineRule="auto"/>
        <w:rPr>
          <w:color w:val="auto"/>
        </w:rPr>
      </w:pP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620"/>
        <w:gridCol w:w="1530"/>
      </w:tblGrid>
      <w:tr w:rsidR="00EB409C" w:rsidRPr="009060B4" w14:paraId="39663995" w14:textId="77777777" w:rsidTr="00DE06C2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DBA924" w14:textId="77777777" w:rsidR="00EB409C" w:rsidRPr="009060B4" w:rsidRDefault="00EB409C" w:rsidP="00074DCB">
            <w:pPr>
              <w:spacing w:line="240" w:lineRule="auto"/>
            </w:pPr>
            <w:r w:rsidRPr="009060B4">
              <w:t>Description of reassigned or hourly time for prioritized plans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3F4B705" w14:textId="77777777" w:rsidR="00EB409C" w:rsidRPr="009060B4" w:rsidRDefault="00EB409C" w:rsidP="00074DCB">
            <w:pPr>
              <w:spacing w:line="240" w:lineRule="auto"/>
              <w:ind w:left="-1098" w:firstLine="990"/>
            </w:pPr>
            <w:r w:rsidRPr="009060B4">
              <w:t xml:space="preserve"> Plan #(s)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1E3F11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514938F3" w14:textId="77777777" w:rsidTr="00DE06C2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1BBCAC5" w14:textId="77777777" w:rsidR="00EB409C" w:rsidRPr="009060B4" w:rsidRDefault="00EB409C" w:rsidP="00074DCB">
            <w:pPr>
              <w:spacing w:line="240" w:lineRule="auto"/>
              <w:ind w:right="-918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C5E9F8A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151B3EE9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189D3121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011AA6FC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684C9D1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5F3F4093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04EEBE8C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61727DC7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0501D61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1C83BCCD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5610B9F4" w14:textId="77777777" w:rsidR="00EB409C" w:rsidRPr="009060B4" w:rsidRDefault="00EB409C" w:rsidP="00EB409C">
      <w:pPr>
        <w:spacing w:line="240" w:lineRule="auto"/>
        <w:rPr>
          <w:color w:val="auto"/>
        </w:rPr>
      </w:pPr>
    </w:p>
    <w:p w14:paraId="5ABAAF37" w14:textId="77777777" w:rsidR="00EB409C" w:rsidRPr="009060B4" w:rsidRDefault="00EB409C" w:rsidP="00EB409C">
      <w:pPr>
        <w:spacing w:line="240" w:lineRule="auto"/>
        <w:rPr>
          <w:color w:val="auto"/>
        </w:rPr>
      </w:pPr>
    </w:p>
    <w:p w14:paraId="46E0A832" w14:textId="77777777" w:rsidR="00EB409C" w:rsidRPr="009060B4" w:rsidRDefault="00EB409C" w:rsidP="002F7B35">
      <w:pPr>
        <w:ind w:left="630"/>
        <w:outlineLvl w:val="0"/>
      </w:pPr>
      <w:r w:rsidRPr="009060B4">
        <w:rPr>
          <w:bCs/>
        </w:rPr>
        <w:t>Equipment and Technology</w:t>
      </w:r>
    </w:p>
    <w:p w14:paraId="33A1707D" w14:textId="77777777" w:rsidR="00EB409C" w:rsidRPr="009060B4" w:rsidRDefault="00EB409C" w:rsidP="00EB409C">
      <w:pPr>
        <w:spacing w:line="240" w:lineRule="auto"/>
        <w:rPr>
          <w:color w:val="auto"/>
        </w:rPr>
      </w:pP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6DBCD03A" w14:textId="77777777" w:rsidTr="00DE06C2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3653B95" w14:textId="77777777" w:rsidR="00EB409C" w:rsidRPr="009060B4" w:rsidRDefault="00EB409C" w:rsidP="00074DCB">
            <w:pPr>
              <w:spacing w:line="240" w:lineRule="auto"/>
              <w:ind w:left="-1098" w:firstLine="1098"/>
            </w:pPr>
            <w:r w:rsidRPr="009060B4">
              <w:t>Description (for ongoing program operation)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ABAA9A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46F33A45" w14:textId="77777777" w:rsidTr="00DE06C2">
        <w:tc>
          <w:tcPr>
            <w:tcW w:w="811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F8D2BB1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65D2116C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6986AD66" w14:textId="77777777" w:rsidTr="00DE06C2">
        <w:tc>
          <w:tcPr>
            <w:tcW w:w="8118" w:type="dxa"/>
            <w:tcBorders>
              <w:left w:val="single" w:sz="4" w:space="0" w:color="auto"/>
            </w:tcBorders>
            <w:shd w:val="clear" w:color="auto" w:fill="auto"/>
          </w:tcPr>
          <w:p w14:paraId="7C0F4154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704A32AB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4F7E82D8" w14:textId="77777777" w:rsidTr="00DE06C2"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715D1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0CCE51F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436E753B" w14:textId="77777777" w:rsidR="00EB409C" w:rsidRPr="009060B4" w:rsidRDefault="00EB409C" w:rsidP="00EB409C">
      <w:pPr>
        <w:spacing w:line="240" w:lineRule="auto"/>
        <w:rPr>
          <w:color w:val="auto"/>
        </w:rPr>
      </w:pPr>
      <w:r w:rsidRPr="009060B4">
        <w:rPr>
          <w:color w:val="auto"/>
        </w:rPr>
        <w:t xml:space="preserve"> 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620"/>
        <w:gridCol w:w="1530"/>
      </w:tblGrid>
      <w:tr w:rsidR="00EB409C" w:rsidRPr="009060B4" w14:paraId="71FD088D" w14:textId="77777777" w:rsidTr="00DE06C2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9438CA" w14:textId="77777777" w:rsidR="00EB409C" w:rsidRPr="009060B4" w:rsidRDefault="00EB409C" w:rsidP="00074DCB">
            <w:pPr>
              <w:spacing w:line="240" w:lineRule="auto"/>
            </w:pPr>
            <w:r w:rsidRPr="009060B4">
              <w:t>Description (for prioritized plans)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4538DD9" w14:textId="77777777" w:rsidR="00EB409C" w:rsidRPr="009060B4" w:rsidRDefault="00EB409C" w:rsidP="00074DCB">
            <w:pPr>
              <w:spacing w:line="240" w:lineRule="auto"/>
              <w:ind w:left="-1098" w:firstLine="990"/>
            </w:pPr>
            <w:r w:rsidRPr="009060B4">
              <w:t xml:space="preserve"> Plan #(s)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75B066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36F6C5BC" w14:textId="77777777" w:rsidTr="00DE06C2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33DFEB7" w14:textId="77777777" w:rsidR="00EB409C" w:rsidRPr="009060B4" w:rsidRDefault="00EB409C" w:rsidP="00074DCB">
            <w:pPr>
              <w:spacing w:line="240" w:lineRule="auto"/>
              <w:ind w:right="-918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C615EC3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4E7D4617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50ADFE58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340C8DEC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0AD5B4B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75942DCD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20E09AF1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3E034CF6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FAC4ECA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3057518F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63A4C7AC" w14:textId="77777777" w:rsidR="00EB409C" w:rsidRPr="009060B4" w:rsidRDefault="00EB409C" w:rsidP="00EB409C">
      <w:pPr>
        <w:spacing w:line="240" w:lineRule="auto"/>
        <w:rPr>
          <w:color w:val="auto"/>
        </w:rPr>
      </w:pPr>
    </w:p>
    <w:p w14:paraId="438CED32" w14:textId="77777777" w:rsidR="00EB409C" w:rsidRPr="009060B4" w:rsidRDefault="00EB409C" w:rsidP="00EB409C">
      <w:pPr>
        <w:spacing w:line="240" w:lineRule="auto"/>
        <w:ind w:left="1440"/>
        <w:rPr>
          <w:color w:val="auto"/>
        </w:rPr>
      </w:pPr>
    </w:p>
    <w:p w14:paraId="10747D98" w14:textId="77777777" w:rsidR="00EB409C" w:rsidRPr="009060B4" w:rsidRDefault="00EB409C" w:rsidP="002F7B35">
      <w:pPr>
        <w:ind w:left="630"/>
        <w:outlineLvl w:val="0"/>
      </w:pPr>
      <w:r w:rsidRPr="009060B4">
        <w:rPr>
          <w:bCs/>
        </w:rPr>
        <w:t xml:space="preserve">Instructional Materials </w:t>
      </w:r>
    </w:p>
    <w:p w14:paraId="6002EF4F" w14:textId="77777777" w:rsidR="00EB409C" w:rsidRPr="009060B4" w:rsidRDefault="00EB409C" w:rsidP="00EB409C">
      <w:pPr>
        <w:pStyle w:val="ListParagraph"/>
        <w:rPr>
          <w:rFonts w:ascii="Arial" w:hAnsi="Arial" w:cs="Arial"/>
        </w:rPr>
      </w:pP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7B094D81" w14:textId="77777777" w:rsidTr="00DE06C2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BA3814A" w14:textId="77777777" w:rsidR="00EB409C" w:rsidRPr="009060B4" w:rsidRDefault="00EB409C" w:rsidP="00074DCB">
            <w:pPr>
              <w:spacing w:line="240" w:lineRule="auto"/>
              <w:ind w:left="-1098" w:firstLine="1098"/>
            </w:pPr>
            <w:r w:rsidRPr="009060B4">
              <w:t>Description (for ongoing program operation)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A3DAAE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7C6F8654" w14:textId="77777777" w:rsidTr="00DE06C2">
        <w:tc>
          <w:tcPr>
            <w:tcW w:w="811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EEF374A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2A28DB3D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7BFDFA6C" w14:textId="77777777" w:rsidTr="00DE06C2">
        <w:tc>
          <w:tcPr>
            <w:tcW w:w="8118" w:type="dxa"/>
            <w:tcBorders>
              <w:left w:val="single" w:sz="4" w:space="0" w:color="auto"/>
            </w:tcBorders>
            <w:shd w:val="clear" w:color="auto" w:fill="auto"/>
          </w:tcPr>
          <w:p w14:paraId="5D81362E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410871AE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72B4B6BC" w14:textId="77777777" w:rsidTr="00DE06C2"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CF5BF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9EC8B9C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19D34D0D" w14:textId="77777777" w:rsidR="00EB409C" w:rsidRPr="009060B4" w:rsidRDefault="00EB409C" w:rsidP="00EB409C">
      <w:pPr>
        <w:pStyle w:val="ListParagraph"/>
        <w:rPr>
          <w:rFonts w:ascii="Arial" w:hAnsi="Arial" w:cs="Arial"/>
        </w:rPr>
      </w:pPr>
      <w:r w:rsidRPr="009060B4">
        <w:rPr>
          <w:rFonts w:ascii="Arial" w:hAnsi="Arial" w:cs="Arial"/>
        </w:rPr>
        <w:t xml:space="preserve"> 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620"/>
        <w:gridCol w:w="1530"/>
      </w:tblGrid>
      <w:tr w:rsidR="00EB409C" w:rsidRPr="009060B4" w14:paraId="2D768BF3" w14:textId="77777777" w:rsidTr="00DE06C2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3F9DD9" w14:textId="77777777" w:rsidR="00EB409C" w:rsidRPr="009060B4" w:rsidRDefault="00EB409C" w:rsidP="00074DCB">
            <w:pPr>
              <w:spacing w:line="240" w:lineRule="auto"/>
            </w:pPr>
            <w:r w:rsidRPr="009060B4">
              <w:t>Description (for prioritized plans)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5977B87" w14:textId="77777777" w:rsidR="00EB409C" w:rsidRPr="009060B4" w:rsidRDefault="00EB409C" w:rsidP="00074DCB">
            <w:pPr>
              <w:spacing w:line="240" w:lineRule="auto"/>
              <w:ind w:left="-1098" w:firstLine="990"/>
            </w:pPr>
            <w:r w:rsidRPr="009060B4">
              <w:t xml:space="preserve"> Plan #(s)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6AC0E3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60AED0F9" w14:textId="77777777" w:rsidTr="00DE06C2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7E3A7B2" w14:textId="77777777" w:rsidR="00EB409C" w:rsidRPr="009060B4" w:rsidRDefault="00EB409C" w:rsidP="00074DCB">
            <w:pPr>
              <w:spacing w:line="240" w:lineRule="auto"/>
              <w:ind w:right="-918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3A516E8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5F6C8172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456C3703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2D93C324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8B1F806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7E84BDA4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18C59E92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63874049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6BA1453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3BAA8BE5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7060FA5D" w14:textId="77777777" w:rsidR="00EB409C" w:rsidRPr="009060B4" w:rsidRDefault="00EB409C" w:rsidP="00EB409C">
      <w:pPr>
        <w:pStyle w:val="ListParagraph"/>
        <w:rPr>
          <w:rFonts w:ascii="Arial" w:hAnsi="Arial" w:cs="Arial"/>
        </w:rPr>
      </w:pPr>
    </w:p>
    <w:p w14:paraId="5371ABE2" w14:textId="77777777" w:rsidR="00EB409C" w:rsidRPr="009060B4" w:rsidRDefault="00EB409C" w:rsidP="00EB409C"/>
    <w:p w14:paraId="4ADBDEBC" w14:textId="293D1F08" w:rsidR="00EB409C" w:rsidRPr="009060B4" w:rsidRDefault="00EB409C" w:rsidP="002F7B35">
      <w:pPr>
        <w:ind w:left="630"/>
        <w:outlineLvl w:val="0"/>
      </w:pPr>
      <w:r w:rsidRPr="009060B4">
        <w:rPr>
          <w:bCs/>
        </w:rPr>
        <w:t>Classified Staff</w:t>
      </w:r>
    </w:p>
    <w:p w14:paraId="6FFC9FC5" w14:textId="77777777" w:rsidR="00EB409C" w:rsidRPr="009060B4" w:rsidRDefault="00EB409C" w:rsidP="00EB409C"/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51441EB2" w14:textId="77777777" w:rsidTr="00DE06C2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98A41BA" w14:textId="77777777" w:rsidR="00EB409C" w:rsidRPr="009060B4" w:rsidRDefault="00EB409C" w:rsidP="00074DCB">
            <w:pPr>
              <w:spacing w:line="240" w:lineRule="auto"/>
              <w:ind w:left="-1098" w:firstLine="1098"/>
            </w:pPr>
            <w:r w:rsidRPr="009060B4">
              <w:t>Description (for ongoing program operation)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084B78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6BCC458B" w14:textId="77777777" w:rsidTr="00DE06C2">
        <w:tc>
          <w:tcPr>
            <w:tcW w:w="811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D5A8647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54DE360C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5BD90C3F" w14:textId="77777777" w:rsidTr="00DE06C2">
        <w:tc>
          <w:tcPr>
            <w:tcW w:w="8118" w:type="dxa"/>
            <w:tcBorders>
              <w:left w:val="single" w:sz="4" w:space="0" w:color="auto"/>
            </w:tcBorders>
            <w:shd w:val="clear" w:color="auto" w:fill="auto"/>
          </w:tcPr>
          <w:p w14:paraId="1694E7E0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699031F2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6423A401" w14:textId="77777777" w:rsidTr="00DE06C2"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7A5FA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067408A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4657AB35" w14:textId="77777777" w:rsidR="00EB409C" w:rsidRPr="009060B4" w:rsidRDefault="00EB409C" w:rsidP="00EB409C">
      <w:pPr>
        <w:pStyle w:val="ListParagraph"/>
        <w:rPr>
          <w:rFonts w:ascii="Arial" w:hAnsi="Arial" w:cs="Arial"/>
        </w:rPr>
      </w:pPr>
      <w:r w:rsidRPr="009060B4">
        <w:rPr>
          <w:rFonts w:ascii="Arial" w:hAnsi="Arial" w:cs="Arial"/>
        </w:rPr>
        <w:t xml:space="preserve"> 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620"/>
        <w:gridCol w:w="1530"/>
      </w:tblGrid>
      <w:tr w:rsidR="00EB409C" w:rsidRPr="009060B4" w14:paraId="3DD77F6F" w14:textId="77777777" w:rsidTr="00DE06C2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4FD8DC" w14:textId="77777777" w:rsidR="00EB409C" w:rsidRPr="009060B4" w:rsidRDefault="00EB409C" w:rsidP="00074DCB">
            <w:pPr>
              <w:spacing w:line="240" w:lineRule="auto"/>
            </w:pPr>
            <w:r w:rsidRPr="009060B4">
              <w:t>Description (for prioritized plans)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E3F4A24" w14:textId="77777777" w:rsidR="00EB409C" w:rsidRPr="009060B4" w:rsidRDefault="00EB409C" w:rsidP="00074DCB">
            <w:pPr>
              <w:spacing w:line="240" w:lineRule="auto"/>
              <w:ind w:left="-1098" w:firstLine="990"/>
            </w:pPr>
            <w:r w:rsidRPr="009060B4">
              <w:t xml:space="preserve"> Plan #(s)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0BEEDE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19A66D10" w14:textId="77777777" w:rsidTr="00DE06C2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F40956D" w14:textId="77777777" w:rsidR="00EB409C" w:rsidRPr="009060B4" w:rsidRDefault="00EB409C" w:rsidP="00074DCB">
            <w:pPr>
              <w:spacing w:line="240" w:lineRule="auto"/>
              <w:ind w:right="-918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BB130BE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17A7C111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3C6561D9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20B2C805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5B02D0E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52BD1F44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345F872D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18679C20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9DD2661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14163E45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4FD1A655" w14:textId="77777777" w:rsidR="00EB409C" w:rsidRPr="009060B4" w:rsidRDefault="00EB409C" w:rsidP="00EB409C">
      <w:pPr>
        <w:pStyle w:val="ListParagraph"/>
        <w:rPr>
          <w:rFonts w:ascii="Arial" w:hAnsi="Arial" w:cs="Arial"/>
        </w:rPr>
      </w:pPr>
    </w:p>
    <w:p w14:paraId="38E6F4AE" w14:textId="77777777" w:rsidR="00EB409C" w:rsidRPr="009060B4" w:rsidRDefault="00EB409C" w:rsidP="00EB409C">
      <w:pPr>
        <w:spacing w:line="240" w:lineRule="auto"/>
        <w:ind w:left="1440"/>
        <w:rPr>
          <w:color w:val="auto"/>
        </w:rPr>
      </w:pPr>
    </w:p>
    <w:p w14:paraId="0F457CF9" w14:textId="77777777" w:rsidR="00EB409C" w:rsidRPr="009060B4" w:rsidRDefault="00EB409C" w:rsidP="00EB409C">
      <w:pPr>
        <w:spacing w:line="240" w:lineRule="auto"/>
        <w:ind w:left="1440"/>
        <w:rPr>
          <w:color w:val="auto"/>
        </w:rPr>
      </w:pPr>
    </w:p>
    <w:p w14:paraId="77D8140D" w14:textId="77777777" w:rsidR="00EB409C" w:rsidRPr="009060B4" w:rsidRDefault="00EB409C" w:rsidP="002F7B35">
      <w:pPr>
        <w:spacing w:line="240" w:lineRule="auto"/>
        <w:ind w:left="630"/>
        <w:outlineLvl w:val="0"/>
        <w:rPr>
          <w:color w:val="auto"/>
        </w:rPr>
      </w:pPr>
      <w:r w:rsidRPr="009060B4">
        <w:rPr>
          <w:bCs/>
        </w:rPr>
        <w:t xml:space="preserve">Facilities </w:t>
      </w:r>
    </w:p>
    <w:p w14:paraId="37862E62" w14:textId="77777777" w:rsidR="00EB409C" w:rsidRPr="009060B4" w:rsidRDefault="00EB409C" w:rsidP="00EB409C">
      <w:pPr>
        <w:spacing w:line="240" w:lineRule="auto"/>
        <w:ind w:left="1440"/>
        <w:rPr>
          <w:color w:val="auto"/>
        </w:rPr>
      </w:pPr>
    </w:p>
    <w:p w14:paraId="31AE4297" w14:textId="77777777" w:rsidR="00EB409C" w:rsidRPr="009060B4" w:rsidRDefault="00EB409C" w:rsidP="002F7B35">
      <w:pPr>
        <w:spacing w:line="240" w:lineRule="auto"/>
        <w:ind w:left="720"/>
        <w:outlineLvl w:val="0"/>
        <w:rPr>
          <w:color w:val="auto"/>
        </w:rPr>
      </w:pPr>
      <w:r w:rsidRPr="009060B4">
        <w:rPr>
          <w:color w:val="auto"/>
        </w:rPr>
        <w:t xml:space="preserve">For immediate or routine facilities requests, submit a </w:t>
      </w:r>
      <w:hyperlink r:id="rId26" w:history="1">
        <w:r w:rsidRPr="009060B4">
          <w:rPr>
            <w:rStyle w:val="Hyperlink"/>
          </w:rPr>
          <w:t>CSM Facility Project Request Form</w:t>
        </w:r>
      </w:hyperlink>
      <w:r w:rsidRPr="009060B4">
        <w:rPr>
          <w:color w:val="auto"/>
        </w:rPr>
        <w:t>.</w:t>
      </w:r>
    </w:p>
    <w:p w14:paraId="053D5E4B" w14:textId="77777777" w:rsidR="00EB409C" w:rsidRPr="009060B4" w:rsidRDefault="00EB409C" w:rsidP="00EB409C">
      <w:pPr>
        <w:pStyle w:val="ListParagraph"/>
        <w:rPr>
          <w:rFonts w:ascii="Arial" w:hAnsi="Arial" w:cs="Arial"/>
        </w:rPr>
      </w:pP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620"/>
        <w:gridCol w:w="1530"/>
      </w:tblGrid>
      <w:tr w:rsidR="00EB409C" w:rsidRPr="009060B4" w14:paraId="02D8A6B1" w14:textId="77777777" w:rsidTr="00DE06C2">
        <w:tc>
          <w:tcPr>
            <w:tcW w:w="64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572902" w14:textId="77777777" w:rsidR="00EB409C" w:rsidRPr="009060B4" w:rsidRDefault="00EB409C" w:rsidP="00074DCB">
            <w:pPr>
              <w:spacing w:line="240" w:lineRule="auto"/>
            </w:pPr>
            <w:r w:rsidRPr="009060B4">
              <w:t>Description (for prioritized plans)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0CCE954" w14:textId="77777777" w:rsidR="00EB409C" w:rsidRPr="009060B4" w:rsidRDefault="00EB409C" w:rsidP="00074DCB">
            <w:pPr>
              <w:spacing w:line="240" w:lineRule="auto"/>
              <w:ind w:left="-1098" w:firstLine="990"/>
            </w:pPr>
            <w:r w:rsidRPr="009060B4">
              <w:t xml:space="preserve"> Plan #(s)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1FE674" w14:textId="77777777" w:rsidR="00EB409C" w:rsidRPr="009060B4" w:rsidRDefault="00EB409C" w:rsidP="00074DCB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42FB6B1E" w14:textId="77777777" w:rsidTr="00DE06C2">
        <w:tc>
          <w:tcPr>
            <w:tcW w:w="649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C7F90C4" w14:textId="77777777" w:rsidR="00EB409C" w:rsidRPr="009060B4" w:rsidRDefault="00EB409C" w:rsidP="00074DCB">
            <w:pPr>
              <w:spacing w:line="240" w:lineRule="auto"/>
              <w:ind w:right="-918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4E19F72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6EAECD00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431454FC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424929F3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BDB3722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73DEBD62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1260C910" w14:textId="77777777" w:rsidTr="00DE06C2">
        <w:tc>
          <w:tcPr>
            <w:tcW w:w="6498" w:type="dxa"/>
            <w:tcBorders>
              <w:right w:val="single" w:sz="4" w:space="0" w:color="auto"/>
            </w:tcBorders>
            <w:shd w:val="clear" w:color="auto" w:fill="auto"/>
          </w:tcPr>
          <w:p w14:paraId="7E0D0F1A" w14:textId="77777777" w:rsidR="00EB409C" w:rsidRPr="009060B4" w:rsidRDefault="00EB409C" w:rsidP="00074DCB">
            <w:pPr>
              <w:spacing w:line="240" w:lineRule="auto"/>
              <w:ind w:right="-378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6094431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3C89ED48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260E1F7D" w14:textId="77777777" w:rsidR="00EB409C" w:rsidRPr="009060B4" w:rsidRDefault="00EB409C" w:rsidP="00EB409C">
      <w:pPr>
        <w:pStyle w:val="ListParagraph"/>
        <w:rPr>
          <w:rFonts w:ascii="Arial" w:hAnsi="Arial" w:cs="Arial"/>
        </w:rPr>
      </w:pPr>
    </w:p>
    <w:p w14:paraId="06DACC7D" w14:textId="77777777" w:rsidR="00EB409C" w:rsidRPr="009060B4" w:rsidRDefault="00EB409C" w:rsidP="00EB409C">
      <w:pPr>
        <w:spacing w:line="240" w:lineRule="auto"/>
      </w:pPr>
    </w:p>
    <w:p w14:paraId="12E3953B" w14:textId="77777777" w:rsidR="00EB409C" w:rsidRPr="009060B4" w:rsidRDefault="00EB409C" w:rsidP="00EB409C">
      <w:pPr>
        <w:spacing w:line="240" w:lineRule="auto"/>
        <w:ind w:left="720" w:hanging="360"/>
      </w:pPr>
      <w:r w:rsidRPr="009060B4">
        <w:rPr>
          <w:i/>
          <w:color w:val="auto"/>
        </w:rPr>
        <w:t>B.</w:t>
      </w:r>
      <w:r w:rsidRPr="009060B4">
        <w:rPr>
          <w:i/>
          <w:color w:val="auto"/>
        </w:rPr>
        <w:tab/>
        <w:t>Cost for Prioritized Plans</w:t>
      </w:r>
    </w:p>
    <w:p w14:paraId="3FE0A64A" w14:textId="77777777" w:rsidR="00EB409C" w:rsidRPr="009060B4" w:rsidRDefault="00EB409C" w:rsidP="00EB409C">
      <w:pPr>
        <w:spacing w:line="240" w:lineRule="auto"/>
        <w:ind w:left="720"/>
      </w:pPr>
      <w:r w:rsidRPr="009060B4">
        <w:t>Use the resources costs from section VI.A. above to provide the total cost for each plan.</w:t>
      </w:r>
    </w:p>
    <w:p w14:paraId="28584505" w14:textId="77777777" w:rsidR="00EB409C" w:rsidRPr="009060B4" w:rsidRDefault="00EB409C" w:rsidP="00EB409C">
      <w:pPr>
        <w:spacing w:line="240" w:lineRule="auto"/>
        <w:ind w:left="720"/>
      </w:pP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6480"/>
        <w:gridCol w:w="2070"/>
      </w:tblGrid>
      <w:tr w:rsidR="00EB409C" w:rsidRPr="009060B4" w14:paraId="4A029DBA" w14:textId="77777777" w:rsidTr="00DE06C2">
        <w:tc>
          <w:tcPr>
            <w:tcW w:w="10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C8604" w14:textId="77777777" w:rsidR="00EB409C" w:rsidRPr="009060B4" w:rsidRDefault="00EB409C" w:rsidP="00074DCB">
            <w:pPr>
              <w:spacing w:line="240" w:lineRule="auto"/>
              <w:jc w:val="center"/>
            </w:pPr>
            <w:r w:rsidRPr="009060B4">
              <w:t>Plan #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18E1FF2" w14:textId="77777777" w:rsidR="00EB409C" w:rsidRPr="009060B4" w:rsidRDefault="00EB409C" w:rsidP="00074DCB">
            <w:pPr>
              <w:spacing w:line="240" w:lineRule="auto"/>
              <w:ind w:left="-1098" w:firstLine="1098"/>
              <w:jc w:val="center"/>
            </w:pPr>
            <w:r w:rsidRPr="009060B4">
              <w:t>Plan Title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6C4E40" w14:textId="77777777" w:rsidR="00EB409C" w:rsidRPr="009060B4" w:rsidRDefault="00EB409C" w:rsidP="00074DCB">
            <w:pPr>
              <w:spacing w:line="240" w:lineRule="auto"/>
            </w:pPr>
            <w:r w:rsidRPr="009060B4">
              <w:t>Total Cost</w:t>
            </w:r>
          </w:p>
        </w:tc>
      </w:tr>
      <w:tr w:rsidR="00EB409C" w:rsidRPr="009060B4" w14:paraId="7642B5C9" w14:textId="77777777" w:rsidTr="00DE06C2"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14:paraId="6169D66A" w14:textId="77777777" w:rsidR="00EB409C" w:rsidRPr="009060B4" w:rsidRDefault="00EB409C" w:rsidP="00074DCB">
            <w:pPr>
              <w:spacing w:line="240" w:lineRule="auto"/>
              <w:ind w:right="-378"/>
              <w:jc w:val="center"/>
            </w:pPr>
            <w:r w:rsidRPr="009060B4">
              <w:t>1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</w:tcPr>
          <w:p w14:paraId="3453854A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2070" w:type="dxa"/>
            <w:shd w:val="clear" w:color="auto" w:fill="auto"/>
          </w:tcPr>
          <w:p w14:paraId="032D2720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19A253E7" w14:textId="77777777" w:rsidTr="00DE06C2"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</w:tcPr>
          <w:p w14:paraId="7844E4F1" w14:textId="77777777" w:rsidR="00EB409C" w:rsidRPr="009060B4" w:rsidRDefault="00EB409C" w:rsidP="00074DCB">
            <w:pPr>
              <w:spacing w:line="240" w:lineRule="auto"/>
              <w:ind w:right="-378"/>
              <w:jc w:val="center"/>
            </w:pPr>
            <w:r w:rsidRPr="009060B4">
              <w:t>2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</w:tcPr>
          <w:p w14:paraId="060FEB2A" w14:textId="77777777" w:rsidR="00EB409C" w:rsidRPr="009060B4" w:rsidRDefault="00EB409C" w:rsidP="00074DCB">
            <w:pPr>
              <w:spacing w:line="240" w:lineRule="auto"/>
            </w:pPr>
          </w:p>
        </w:tc>
        <w:tc>
          <w:tcPr>
            <w:tcW w:w="2070" w:type="dxa"/>
            <w:shd w:val="clear" w:color="auto" w:fill="auto"/>
          </w:tcPr>
          <w:p w14:paraId="2BBD563E" w14:textId="77777777" w:rsidR="00EB409C" w:rsidRPr="009060B4" w:rsidRDefault="00EB409C" w:rsidP="00074DCB">
            <w:pPr>
              <w:spacing w:line="240" w:lineRule="auto"/>
            </w:pPr>
          </w:p>
        </w:tc>
      </w:tr>
      <w:tr w:rsidR="00EB409C" w:rsidRPr="009060B4" w14:paraId="1657A969" w14:textId="77777777" w:rsidTr="00DE06C2"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946C" w14:textId="77777777" w:rsidR="00EB409C" w:rsidRPr="009060B4" w:rsidRDefault="00EB409C" w:rsidP="00074DCB">
            <w:pPr>
              <w:spacing w:line="240" w:lineRule="auto"/>
              <w:ind w:right="-378"/>
              <w:jc w:val="center"/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F9BFE" w14:textId="77777777" w:rsidR="00EB409C" w:rsidRPr="009060B4" w:rsidRDefault="00EB409C" w:rsidP="00074DCB">
            <w:pPr>
              <w:spacing w:line="240" w:lineRule="auto"/>
            </w:pPr>
            <w:r w:rsidRPr="009060B4">
              <w:t>For additional plans, add rows and number accordingly.</w:t>
            </w:r>
          </w:p>
        </w:tc>
        <w:tc>
          <w:tcPr>
            <w:tcW w:w="2070" w:type="dxa"/>
            <w:shd w:val="clear" w:color="auto" w:fill="auto"/>
          </w:tcPr>
          <w:p w14:paraId="25505849" w14:textId="77777777" w:rsidR="00EB409C" w:rsidRPr="009060B4" w:rsidRDefault="00EB409C" w:rsidP="00074DCB">
            <w:pPr>
              <w:spacing w:line="240" w:lineRule="auto"/>
            </w:pPr>
          </w:p>
        </w:tc>
      </w:tr>
    </w:tbl>
    <w:p w14:paraId="3C0AE029" w14:textId="77777777" w:rsidR="00EB409C" w:rsidRPr="009060B4" w:rsidRDefault="00EB409C" w:rsidP="00EB409C">
      <w:pPr>
        <w:spacing w:line="240" w:lineRule="auto"/>
      </w:pPr>
    </w:p>
    <w:p w14:paraId="78110FCA" w14:textId="77777777" w:rsidR="00CB6175" w:rsidRPr="009060B4" w:rsidRDefault="00CB6175" w:rsidP="00EB409C">
      <w:pPr>
        <w:spacing w:line="240" w:lineRule="auto"/>
      </w:pPr>
    </w:p>
    <w:sectPr w:rsidR="00CB6175" w:rsidRPr="009060B4" w:rsidSect="00A30BB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E01D5" w14:textId="77777777" w:rsidR="00934EFF" w:rsidRDefault="00934EFF" w:rsidP="00F30876">
      <w:pPr>
        <w:spacing w:line="240" w:lineRule="auto"/>
      </w:pPr>
      <w:r>
        <w:separator/>
      </w:r>
    </w:p>
  </w:endnote>
  <w:endnote w:type="continuationSeparator" w:id="0">
    <w:p w14:paraId="71832132" w14:textId="77777777" w:rsidR="00934EFF" w:rsidRDefault="00934EFF" w:rsidP="00F30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D69A9" w14:textId="77777777" w:rsidR="002F7B35" w:rsidRDefault="002F7B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8565" w14:textId="125C2FA6" w:rsidR="000308A0" w:rsidRDefault="00161BFD" w:rsidP="003D4275">
    <w:pPr>
      <w:tabs>
        <w:tab w:val="right" w:pos="10080"/>
      </w:tabs>
    </w:pPr>
    <w:r w:rsidRPr="003D4275">
      <w:t xml:space="preserve">Program Review: </w:t>
    </w:r>
    <w:sdt>
      <w:sdtPr>
        <w:alias w:val="Program Name"/>
        <w:tag w:val="Program Name"/>
        <w:id w:val="-1633094876"/>
        <w:placeholder>
          <w:docPart w:val="8AA8666C6C7F43EF801F5AB147B30235"/>
        </w:placeholder>
        <w:showingPlcHdr/>
      </w:sdtPr>
      <w:sdtEndPr/>
      <w:sdtContent>
        <w:r w:rsidRPr="003D4275">
          <w:t>Enter Program Name</w:t>
        </w:r>
      </w:sdtContent>
    </w:sdt>
    <w:r w:rsidRPr="003D4275">
      <w:t xml:space="preserve"> </w:t>
    </w:r>
    <w:r w:rsidR="003D4275">
      <w:tab/>
    </w:r>
    <w:r w:rsidR="000308A0" w:rsidRPr="003D4275">
      <w:t xml:space="preserve">Page </w:t>
    </w:r>
    <w:r w:rsidR="000308A0" w:rsidRPr="003D4275">
      <w:fldChar w:fldCharType="begin"/>
    </w:r>
    <w:r w:rsidR="000308A0" w:rsidRPr="003D4275">
      <w:instrText xml:space="preserve"> PAGE   \* MERGEFORMAT </w:instrText>
    </w:r>
    <w:r w:rsidR="000308A0" w:rsidRPr="003D4275">
      <w:fldChar w:fldCharType="separate"/>
    </w:r>
    <w:r w:rsidR="002F7B35">
      <w:rPr>
        <w:noProof/>
      </w:rPr>
      <w:t>1</w:t>
    </w:r>
    <w:r w:rsidR="000308A0" w:rsidRPr="003D4275">
      <w:fldChar w:fldCharType="end"/>
    </w:r>
  </w:p>
  <w:p w14:paraId="33299624" w14:textId="29D99F46" w:rsidR="002F7B35" w:rsidRPr="002F7B35" w:rsidRDefault="002F7B35" w:rsidP="002F7B35">
    <w:pPr>
      <w:tabs>
        <w:tab w:val="right" w:pos="10080"/>
      </w:tabs>
      <w:jc w:val="right"/>
      <w:rPr>
        <w:sz w:val="18"/>
        <w:szCs w:val="18"/>
      </w:rPr>
    </w:pPr>
    <w:r>
      <w:rPr>
        <w:sz w:val="18"/>
        <w:szCs w:val="18"/>
      </w:rPr>
      <w:t>Form: 11/27/2012</w:t>
    </w:r>
    <w:bookmarkStart w:id="0" w:name="_GoBack"/>
    <w:bookmarkEnd w:id="0"/>
  </w:p>
  <w:p w14:paraId="13E41A9D" w14:textId="77777777" w:rsidR="000308A0" w:rsidRDefault="000308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202D" w14:textId="77777777" w:rsidR="002F7B35" w:rsidRDefault="002F7B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08949" w14:textId="77777777" w:rsidR="00934EFF" w:rsidRDefault="00934EFF" w:rsidP="00F30876">
      <w:pPr>
        <w:spacing w:line="240" w:lineRule="auto"/>
      </w:pPr>
      <w:r>
        <w:separator/>
      </w:r>
    </w:p>
  </w:footnote>
  <w:footnote w:type="continuationSeparator" w:id="0">
    <w:p w14:paraId="4508D395" w14:textId="77777777" w:rsidR="00934EFF" w:rsidRDefault="00934EFF" w:rsidP="00F30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B8D6" w14:textId="77777777" w:rsidR="002F7B35" w:rsidRDefault="002F7B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AD44" w14:textId="65922886" w:rsidR="000308A0" w:rsidRDefault="0081679E" w:rsidP="00F30876">
    <w:pPr>
      <w:spacing w:line="240" w:lineRule="auto"/>
      <w:jc w:val="center"/>
      <w:rPr>
        <w:b/>
      </w:rPr>
    </w:pPr>
    <w:r>
      <w:rPr>
        <w:b/>
      </w:rPr>
      <w:t>STUDENT SERVICES</w:t>
    </w:r>
    <w:r w:rsidR="00D67DF0">
      <w:rPr>
        <w:b/>
      </w:rPr>
      <w:t xml:space="preserve"> PROGRAM REVIEW</w:t>
    </w:r>
    <w:r w:rsidR="002F7B35">
      <w:rPr>
        <w:b/>
      </w:rPr>
      <w:t>:  SPRING 2013 SUBMISSION CYCLE</w:t>
    </w:r>
  </w:p>
  <w:p w14:paraId="10EA0E69" w14:textId="77777777" w:rsidR="00D67DF0" w:rsidRDefault="00D67DF0" w:rsidP="00F30876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D384" w14:textId="77777777" w:rsidR="002F7B35" w:rsidRDefault="002F7B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2CB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CA3"/>
    <w:multiLevelType w:val="hybridMultilevel"/>
    <w:tmpl w:val="653C4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72925"/>
    <w:multiLevelType w:val="hybridMultilevel"/>
    <w:tmpl w:val="246A60F4"/>
    <w:lvl w:ilvl="0" w:tplc="E2FC73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423"/>
    <w:multiLevelType w:val="hybridMultilevel"/>
    <w:tmpl w:val="CCAEB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6592"/>
    <w:multiLevelType w:val="hybridMultilevel"/>
    <w:tmpl w:val="635C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192C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076A1"/>
    <w:multiLevelType w:val="hybridMultilevel"/>
    <w:tmpl w:val="0FE2AB62"/>
    <w:lvl w:ilvl="0" w:tplc="B07ACC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452E65"/>
    <w:multiLevelType w:val="hybridMultilevel"/>
    <w:tmpl w:val="3B0C9AA4"/>
    <w:lvl w:ilvl="0" w:tplc="1E8C348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EAF"/>
    <w:multiLevelType w:val="hybridMultilevel"/>
    <w:tmpl w:val="B5B8C9AC"/>
    <w:lvl w:ilvl="0" w:tplc="3EBE8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51CB9"/>
    <w:multiLevelType w:val="hybridMultilevel"/>
    <w:tmpl w:val="4344F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B50FC"/>
    <w:multiLevelType w:val="hybridMultilevel"/>
    <w:tmpl w:val="B8DC5F7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4B17"/>
    <w:multiLevelType w:val="hybridMultilevel"/>
    <w:tmpl w:val="6B589D78"/>
    <w:lvl w:ilvl="0" w:tplc="7CC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564B4"/>
    <w:multiLevelType w:val="hybridMultilevel"/>
    <w:tmpl w:val="0FE2AB62"/>
    <w:lvl w:ilvl="0" w:tplc="B07ACC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302DB"/>
    <w:multiLevelType w:val="hybridMultilevel"/>
    <w:tmpl w:val="6610E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F739C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5D27"/>
    <w:multiLevelType w:val="hybridMultilevel"/>
    <w:tmpl w:val="B6A0A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407AA1"/>
    <w:multiLevelType w:val="hybridMultilevel"/>
    <w:tmpl w:val="75F47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3F3E2A"/>
    <w:multiLevelType w:val="hybridMultilevel"/>
    <w:tmpl w:val="0DA276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9B0256"/>
    <w:multiLevelType w:val="hybridMultilevel"/>
    <w:tmpl w:val="A97A5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37CE9"/>
    <w:multiLevelType w:val="hybridMultilevel"/>
    <w:tmpl w:val="9C3C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22745E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B4848"/>
    <w:multiLevelType w:val="hybridMultilevel"/>
    <w:tmpl w:val="BD584FE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5334"/>
    <w:multiLevelType w:val="hybridMultilevel"/>
    <w:tmpl w:val="DD909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3090"/>
    <w:multiLevelType w:val="hybridMultilevel"/>
    <w:tmpl w:val="A7AC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879B5"/>
    <w:multiLevelType w:val="hybridMultilevel"/>
    <w:tmpl w:val="2A5C9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B52FD"/>
    <w:multiLevelType w:val="hybridMultilevel"/>
    <w:tmpl w:val="564AB46A"/>
    <w:lvl w:ilvl="0" w:tplc="ABCE7010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2200D6"/>
    <w:multiLevelType w:val="hybridMultilevel"/>
    <w:tmpl w:val="B9BC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B4B20"/>
    <w:multiLevelType w:val="hybridMultilevel"/>
    <w:tmpl w:val="8952B2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A90100"/>
    <w:multiLevelType w:val="hybridMultilevel"/>
    <w:tmpl w:val="091E3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43AC2"/>
    <w:multiLevelType w:val="hybridMultilevel"/>
    <w:tmpl w:val="F7503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D0BAD"/>
    <w:multiLevelType w:val="hybridMultilevel"/>
    <w:tmpl w:val="3578A6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0769EF"/>
    <w:multiLevelType w:val="hybridMultilevel"/>
    <w:tmpl w:val="FF340198"/>
    <w:lvl w:ilvl="0" w:tplc="EB6C34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594843"/>
    <w:multiLevelType w:val="hybridMultilevel"/>
    <w:tmpl w:val="22D00D0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7562E"/>
    <w:multiLevelType w:val="hybridMultilevel"/>
    <w:tmpl w:val="BF7C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22142"/>
    <w:multiLevelType w:val="hybridMultilevel"/>
    <w:tmpl w:val="3AA67D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9B7DD5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F3A1F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6F4FBD"/>
    <w:multiLevelType w:val="hybridMultilevel"/>
    <w:tmpl w:val="88F6D4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8F0A67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C7618"/>
    <w:multiLevelType w:val="hybridMultilevel"/>
    <w:tmpl w:val="87567C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153ADC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36"/>
  </w:num>
  <w:num w:numId="4">
    <w:abstractNumId w:val="5"/>
  </w:num>
  <w:num w:numId="5">
    <w:abstractNumId w:val="32"/>
  </w:num>
  <w:num w:numId="6">
    <w:abstractNumId w:val="21"/>
  </w:num>
  <w:num w:numId="7">
    <w:abstractNumId w:val="3"/>
  </w:num>
  <w:num w:numId="8">
    <w:abstractNumId w:val="29"/>
  </w:num>
  <w:num w:numId="9">
    <w:abstractNumId w:val="26"/>
  </w:num>
  <w:num w:numId="10">
    <w:abstractNumId w:val="40"/>
  </w:num>
  <w:num w:numId="11">
    <w:abstractNumId w:val="10"/>
  </w:num>
  <w:num w:numId="12">
    <w:abstractNumId w:val="24"/>
  </w:num>
  <w:num w:numId="13">
    <w:abstractNumId w:val="18"/>
  </w:num>
  <w:num w:numId="14">
    <w:abstractNumId w:val="14"/>
  </w:num>
  <w:num w:numId="15">
    <w:abstractNumId w:val="4"/>
  </w:num>
  <w:num w:numId="16">
    <w:abstractNumId w:val="30"/>
  </w:num>
  <w:num w:numId="17">
    <w:abstractNumId w:val="27"/>
  </w:num>
  <w:num w:numId="18">
    <w:abstractNumId w:val="22"/>
  </w:num>
  <w:num w:numId="19">
    <w:abstractNumId w:val="6"/>
  </w:num>
  <w:num w:numId="20">
    <w:abstractNumId w:val="11"/>
  </w:num>
  <w:num w:numId="21">
    <w:abstractNumId w:val="38"/>
  </w:num>
  <w:num w:numId="22">
    <w:abstractNumId w:val="12"/>
  </w:num>
  <w:num w:numId="23">
    <w:abstractNumId w:val="2"/>
  </w:num>
  <w:num w:numId="24">
    <w:abstractNumId w:val="31"/>
  </w:num>
  <w:num w:numId="25">
    <w:abstractNumId w:val="7"/>
  </w:num>
  <w:num w:numId="26">
    <w:abstractNumId w:val="0"/>
  </w:num>
  <w:num w:numId="27">
    <w:abstractNumId w:val="23"/>
  </w:num>
  <w:num w:numId="28">
    <w:abstractNumId w:val="13"/>
  </w:num>
  <w:num w:numId="29">
    <w:abstractNumId w:val="33"/>
  </w:num>
  <w:num w:numId="30">
    <w:abstractNumId w:val="28"/>
  </w:num>
  <w:num w:numId="31">
    <w:abstractNumId w:val="37"/>
  </w:num>
  <w:num w:numId="32">
    <w:abstractNumId w:val="17"/>
  </w:num>
  <w:num w:numId="33">
    <w:abstractNumId w:val="16"/>
  </w:num>
  <w:num w:numId="34">
    <w:abstractNumId w:val="19"/>
  </w:num>
  <w:num w:numId="35">
    <w:abstractNumId w:val="1"/>
  </w:num>
  <w:num w:numId="36">
    <w:abstractNumId w:val="15"/>
  </w:num>
  <w:num w:numId="37">
    <w:abstractNumId w:val="34"/>
  </w:num>
  <w:num w:numId="38">
    <w:abstractNumId w:val="9"/>
  </w:num>
  <w:num w:numId="39">
    <w:abstractNumId w:val="35"/>
  </w:num>
  <w:num w:numId="40">
    <w:abstractNumId w:val="3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D31"/>
    <w:rsid w:val="00007478"/>
    <w:rsid w:val="0002259B"/>
    <w:rsid w:val="000243BC"/>
    <w:rsid w:val="00024AF3"/>
    <w:rsid w:val="00027865"/>
    <w:rsid w:val="000308A0"/>
    <w:rsid w:val="00030ACA"/>
    <w:rsid w:val="0004394E"/>
    <w:rsid w:val="00043B64"/>
    <w:rsid w:val="00046D6C"/>
    <w:rsid w:val="00062067"/>
    <w:rsid w:val="0006508D"/>
    <w:rsid w:val="00075092"/>
    <w:rsid w:val="00083A6B"/>
    <w:rsid w:val="00091DC8"/>
    <w:rsid w:val="000A1F1D"/>
    <w:rsid w:val="000A3848"/>
    <w:rsid w:val="000A4E0E"/>
    <w:rsid w:val="000B49A1"/>
    <w:rsid w:val="000B65E7"/>
    <w:rsid w:val="000D5D20"/>
    <w:rsid w:val="000E2799"/>
    <w:rsid w:val="000F0CD3"/>
    <w:rsid w:val="000F1C41"/>
    <w:rsid w:val="000F2180"/>
    <w:rsid w:val="000F2A4E"/>
    <w:rsid w:val="000F49E7"/>
    <w:rsid w:val="000F6408"/>
    <w:rsid w:val="00113584"/>
    <w:rsid w:val="00120945"/>
    <w:rsid w:val="00122263"/>
    <w:rsid w:val="001373CE"/>
    <w:rsid w:val="00137A7F"/>
    <w:rsid w:val="00154EE8"/>
    <w:rsid w:val="001577EE"/>
    <w:rsid w:val="00160464"/>
    <w:rsid w:val="00161BFD"/>
    <w:rsid w:val="00162BE9"/>
    <w:rsid w:val="00164562"/>
    <w:rsid w:val="001700F0"/>
    <w:rsid w:val="0017147E"/>
    <w:rsid w:val="00172B67"/>
    <w:rsid w:val="00172CA2"/>
    <w:rsid w:val="0018286F"/>
    <w:rsid w:val="001831FE"/>
    <w:rsid w:val="001A06F7"/>
    <w:rsid w:val="001A160D"/>
    <w:rsid w:val="001B0490"/>
    <w:rsid w:val="001B586B"/>
    <w:rsid w:val="001C1908"/>
    <w:rsid w:val="001D268A"/>
    <w:rsid w:val="001E156E"/>
    <w:rsid w:val="001E65A5"/>
    <w:rsid w:val="001F3B52"/>
    <w:rsid w:val="00200FAC"/>
    <w:rsid w:val="002013D7"/>
    <w:rsid w:val="00202708"/>
    <w:rsid w:val="00204F94"/>
    <w:rsid w:val="002051A1"/>
    <w:rsid w:val="00214F71"/>
    <w:rsid w:val="002167C2"/>
    <w:rsid w:val="002202BE"/>
    <w:rsid w:val="00221FF9"/>
    <w:rsid w:val="00224C35"/>
    <w:rsid w:val="00225D51"/>
    <w:rsid w:val="00225DBE"/>
    <w:rsid w:val="00225DC9"/>
    <w:rsid w:val="002337B2"/>
    <w:rsid w:val="0023615D"/>
    <w:rsid w:val="00237AE9"/>
    <w:rsid w:val="00240715"/>
    <w:rsid w:val="00241F8A"/>
    <w:rsid w:val="00250DD4"/>
    <w:rsid w:val="00262D01"/>
    <w:rsid w:val="00274EE1"/>
    <w:rsid w:val="00287620"/>
    <w:rsid w:val="002976BE"/>
    <w:rsid w:val="002A1B44"/>
    <w:rsid w:val="002A37A8"/>
    <w:rsid w:val="002A5AEC"/>
    <w:rsid w:val="002B20A6"/>
    <w:rsid w:val="002B7078"/>
    <w:rsid w:val="002D1037"/>
    <w:rsid w:val="002E1145"/>
    <w:rsid w:val="002F210E"/>
    <w:rsid w:val="002F666E"/>
    <w:rsid w:val="002F7B35"/>
    <w:rsid w:val="003017B5"/>
    <w:rsid w:val="00306471"/>
    <w:rsid w:val="00314484"/>
    <w:rsid w:val="00320151"/>
    <w:rsid w:val="003243E2"/>
    <w:rsid w:val="003322B6"/>
    <w:rsid w:val="003350CA"/>
    <w:rsid w:val="00336F60"/>
    <w:rsid w:val="0034215B"/>
    <w:rsid w:val="003450AB"/>
    <w:rsid w:val="003521A7"/>
    <w:rsid w:val="003710F1"/>
    <w:rsid w:val="00372296"/>
    <w:rsid w:val="00373025"/>
    <w:rsid w:val="00376D25"/>
    <w:rsid w:val="00377BB9"/>
    <w:rsid w:val="00396449"/>
    <w:rsid w:val="003A098D"/>
    <w:rsid w:val="003A1695"/>
    <w:rsid w:val="003A653A"/>
    <w:rsid w:val="003B675C"/>
    <w:rsid w:val="003C025A"/>
    <w:rsid w:val="003C5115"/>
    <w:rsid w:val="003C6B59"/>
    <w:rsid w:val="003D2E42"/>
    <w:rsid w:val="003D4275"/>
    <w:rsid w:val="003D4842"/>
    <w:rsid w:val="003E2022"/>
    <w:rsid w:val="003E2EE0"/>
    <w:rsid w:val="003E3B36"/>
    <w:rsid w:val="003E3C4E"/>
    <w:rsid w:val="003E55DD"/>
    <w:rsid w:val="003F1DA7"/>
    <w:rsid w:val="00400C3A"/>
    <w:rsid w:val="00406375"/>
    <w:rsid w:val="00410815"/>
    <w:rsid w:val="0041115F"/>
    <w:rsid w:val="00413E87"/>
    <w:rsid w:val="00416645"/>
    <w:rsid w:val="004241AA"/>
    <w:rsid w:val="00440C59"/>
    <w:rsid w:val="0045150A"/>
    <w:rsid w:val="00457DE6"/>
    <w:rsid w:val="004756F0"/>
    <w:rsid w:val="00483C0C"/>
    <w:rsid w:val="0048607D"/>
    <w:rsid w:val="004A4591"/>
    <w:rsid w:val="004B1F2F"/>
    <w:rsid w:val="004B6DD6"/>
    <w:rsid w:val="004C5D36"/>
    <w:rsid w:val="004D0CF4"/>
    <w:rsid w:val="004E0B1F"/>
    <w:rsid w:val="004E39DD"/>
    <w:rsid w:val="004E60A3"/>
    <w:rsid w:val="0050062E"/>
    <w:rsid w:val="005108CB"/>
    <w:rsid w:val="00514CE7"/>
    <w:rsid w:val="005220CB"/>
    <w:rsid w:val="00522E4D"/>
    <w:rsid w:val="00544120"/>
    <w:rsid w:val="00550A93"/>
    <w:rsid w:val="00552CF4"/>
    <w:rsid w:val="00562C2E"/>
    <w:rsid w:val="005739C8"/>
    <w:rsid w:val="005767CF"/>
    <w:rsid w:val="00581A9C"/>
    <w:rsid w:val="00584A50"/>
    <w:rsid w:val="00591934"/>
    <w:rsid w:val="00594105"/>
    <w:rsid w:val="005D26FA"/>
    <w:rsid w:val="005D7DE6"/>
    <w:rsid w:val="005E1E64"/>
    <w:rsid w:val="005E4AC6"/>
    <w:rsid w:val="00606615"/>
    <w:rsid w:val="00606D89"/>
    <w:rsid w:val="00611B77"/>
    <w:rsid w:val="0061261E"/>
    <w:rsid w:val="00613202"/>
    <w:rsid w:val="00622CB9"/>
    <w:rsid w:val="00623070"/>
    <w:rsid w:val="00632E48"/>
    <w:rsid w:val="006406D4"/>
    <w:rsid w:val="00645AF6"/>
    <w:rsid w:val="00652CF8"/>
    <w:rsid w:val="006861AB"/>
    <w:rsid w:val="00690888"/>
    <w:rsid w:val="00694AD8"/>
    <w:rsid w:val="006A47A0"/>
    <w:rsid w:val="006B286D"/>
    <w:rsid w:val="006C04EA"/>
    <w:rsid w:val="006C1176"/>
    <w:rsid w:val="006D327D"/>
    <w:rsid w:val="006D4BB0"/>
    <w:rsid w:val="006E5D0E"/>
    <w:rsid w:val="006F0E8F"/>
    <w:rsid w:val="006F6697"/>
    <w:rsid w:val="0070353F"/>
    <w:rsid w:val="00710BDE"/>
    <w:rsid w:val="00714C4B"/>
    <w:rsid w:val="00715C19"/>
    <w:rsid w:val="007301B8"/>
    <w:rsid w:val="00742A1F"/>
    <w:rsid w:val="00746ADC"/>
    <w:rsid w:val="00747121"/>
    <w:rsid w:val="0075236A"/>
    <w:rsid w:val="00764A1E"/>
    <w:rsid w:val="00770122"/>
    <w:rsid w:val="00776B98"/>
    <w:rsid w:val="00781AA4"/>
    <w:rsid w:val="00781CF9"/>
    <w:rsid w:val="007867ED"/>
    <w:rsid w:val="00792A69"/>
    <w:rsid w:val="007A527C"/>
    <w:rsid w:val="007A5F61"/>
    <w:rsid w:val="007A7B05"/>
    <w:rsid w:val="007B18C7"/>
    <w:rsid w:val="007B38AF"/>
    <w:rsid w:val="007C04A1"/>
    <w:rsid w:val="007C2ECA"/>
    <w:rsid w:val="007D66AF"/>
    <w:rsid w:val="007E75DC"/>
    <w:rsid w:val="007F6EA3"/>
    <w:rsid w:val="008102FF"/>
    <w:rsid w:val="00811120"/>
    <w:rsid w:val="0081679E"/>
    <w:rsid w:val="00822466"/>
    <w:rsid w:val="008274D4"/>
    <w:rsid w:val="0083641B"/>
    <w:rsid w:val="00840792"/>
    <w:rsid w:val="00852054"/>
    <w:rsid w:val="00864A84"/>
    <w:rsid w:val="00875B73"/>
    <w:rsid w:val="0087652C"/>
    <w:rsid w:val="0088109E"/>
    <w:rsid w:val="008962A9"/>
    <w:rsid w:val="008A7A55"/>
    <w:rsid w:val="008B32F3"/>
    <w:rsid w:val="008B33D7"/>
    <w:rsid w:val="008C1429"/>
    <w:rsid w:val="008D0729"/>
    <w:rsid w:val="008D1138"/>
    <w:rsid w:val="008F0C54"/>
    <w:rsid w:val="008F2CE4"/>
    <w:rsid w:val="008F3592"/>
    <w:rsid w:val="008F4BCC"/>
    <w:rsid w:val="00902E41"/>
    <w:rsid w:val="009060B4"/>
    <w:rsid w:val="009167A8"/>
    <w:rsid w:val="00917174"/>
    <w:rsid w:val="00920B17"/>
    <w:rsid w:val="009251BB"/>
    <w:rsid w:val="00931418"/>
    <w:rsid w:val="00934EFF"/>
    <w:rsid w:val="009350D0"/>
    <w:rsid w:val="00936D4A"/>
    <w:rsid w:val="00943655"/>
    <w:rsid w:val="009661C5"/>
    <w:rsid w:val="0096775A"/>
    <w:rsid w:val="009730FE"/>
    <w:rsid w:val="00976793"/>
    <w:rsid w:val="009B66BC"/>
    <w:rsid w:val="009D076B"/>
    <w:rsid w:val="009D32AC"/>
    <w:rsid w:val="009D3AFA"/>
    <w:rsid w:val="009D4294"/>
    <w:rsid w:val="009D4B80"/>
    <w:rsid w:val="009D70AC"/>
    <w:rsid w:val="009E334E"/>
    <w:rsid w:val="009E4440"/>
    <w:rsid w:val="009F61C5"/>
    <w:rsid w:val="00A008EC"/>
    <w:rsid w:val="00A021C4"/>
    <w:rsid w:val="00A036F7"/>
    <w:rsid w:val="00A10B42"/>
    <w:rsid w:val="00A1178B"/>
    <w:rsid w:val="00A21F13"/>
    <w:rsid w:val="00A22A1E"/>
    <w:rsid w:val="00A26590"/>
    <w:rsid w:val="00A30BB6"/>
    <w:rsid w:val="00A31202"/>
    <w:rsid w:val="00A3528E"/>
    <w:rsid w:val="00A47169"/>
    <w:rsid w:val="00A50C49"/>
    <w:rsid w:val="00A62A54"/>
    <w:rsid w:val="00A6408E"/>
    <w:rsid w:val="00A64B6D"/>
    <w:rsid w:val="00A6659D"/>
    <w:rsid w:val="00A736FA"/>
    <w:rsid w:val="00A75D3B"/>
    <w:rsid w:val="00A77B3E"/>
    <w:rsid w:val="00A80142"/>
    <w:rsid w:val="00A96772"/>
    <w:rsid w:val="00AA748C"/>
    <w:rsid w:val="00AB0F94"/>
    <w:rsid w:val="00AB6517"/>
    <w:rsid w:val="00AC3EBF"/>
    <w:rsid w:val="00AD442A"/>
    <w:rsid w:val="00AE5442"/>
    <w:rsid w:val="00AE677C"/>
    <w:rsid w:val="00AE7060"/>
    <w:rsid w:val="00AE7E9F"/>
    <w:rsid w:val="00AF2404"/>
    <w:rsid w:val="00AF2907"/>
    <w:rsid w:val="00AF325E"/>
    <w:rsid w:val="00AF7CDE"/>
    <w:rsid w:val="00B20674"/>
    <w:rsid w:val="00B262EF"/>
    <w:rsid w:val="00B26314"/>
    <w:rsid w:val="00B43712"/>
    <w:rsid w:val="00B46036"/>
    <w:rsid w:val="00B50611"/>
    <w:rsid w:val="00B57F91"/>
    <w:rsid w:val="00B619EB"/>
    <w:rsid w:val="00B624A4"/>
    <w:rsid w:val="00B636D6"/>
    <w:rsid w:val="00B63AC2"/>
    <w:rsid w:val="00B722ED"/>
    <w:rsid w:val="00B74008"/>
    <w:rsid w:val="00B82EB6"/>
    <w:rsid w:val="00B8505A"/>
    <w:rsid w:val="00B85B09"/>
    <w:rsid w:val="00B920DB"/>
    <w:rsid w:val="00B96C23"/>
    <w:rsid w:val="00BA00FD"/>
    <w:rsid w:val="00BB10CB"/>
    <w:rsid w:val="00BC1170"/>
    <w:rsid w:val="00BC121E"/>
    <w:rsid w:val="00BD2B1F"/>
    <w:rsid w:val="00BD5EBE"/>
    <w:rsid w:val="00BE3FAD"/>
    <w:rsid w:val="00BF2537"/>
    <w:rsid w:val="00BF3B0C"/>
    <w:rsid w:val="00C03B5D"/>
    <w:rsid w:val="00C062B6"/>
    <w:rsid w:val="00C17FE5"/>
    <w:rsid w:val="00C217B3"/>
    <w:rsid w:val="00C24771"/>
    <w:rsid w:val="00C3404F"/>
    <w:rsid w:val="00C35778"/>
    <w:rsid w:val="00C4264E"/>
    <w:rsid w:val="00C47CB7"/>
    <w:rsid w:val="00C52231"/>
    <w:rsid w:val="00C5316D"/>
    <w:rsid w:val="00C54067"/>
    <w:rsid w:val="00C5693F"/>
    <w:rsid w:val="00C637D0"/>
    <w:rsid w:val="00C745AD"/>
    <w:rsid w:val="00C77F03"/>
    <w:rsid w:val="00C80668"/>
    <w:rsid w:val="00C85801"/>
    <w:rsid w:val="00C87489"/>
    <w:rsid w:val="00CA2582"/>
    <w:rsid w:val="00CB364E"/>
    <w:rsid w:val="00CB6175"/>
    <w:rsid w:val="00CB71CB"/>
    <w:rsid w:val="00CB73B5"/>
    <w:rsid w:val="00CD7FB0"/>
    <w:rsid w:val="00CF2C02"/>
    <w:rsid w:val="00D02109"/>
    <w:rsid w:val="00D049CF"/>
    <w:rsid w:val="00D10D61"/>
    <w:rsid w:val="00D15F77"/>
    <w:rsid w:val="00D24B4B"/>
    <w:rsid w:val="00D26F7C"/>
    <w:rsid w:val="00D27994"/>
    <w:rsid w:val="00D27F5A"/>
    <w:rsid w:val="00D32F0F"/>
    <w:rsid w:val="00D43F91"/>
    <w:rsid w:val="00D553BA"/>
    <w:rsid w:val="00D55B3B"/>
    <w:rsid w:val="00D561DD"/>
    <w:rsid w:val="00D5660D"/>
    <w:rsid w:val="00D67DF0"/>
    <w:rsid w:val="00D706B5"/>
    <w:rsid w:val="00D75485"/>
    <w:rsid w:val="00D836EB"/>
    <w:rsid w:val="00D845F0"/>
    <w:rsid w:val="00D86D8D"/>
    <w:rsid w:val="00D9151A"/>
    <w:rsid w:val="00DA3D33"/>
    <w:rsid w:val="00DA5CEF"/>
    <w:rsid w:val="00DC50EE"/>
    <w:rsid w:val="00DD1093"/>
    <w:rsid w:val="00DD5C29"/>
    <w:rsid w:val="00DD6D33"/>
    <w:rsid w:val="00DD6F29"/>
    <w:rsid w:val="00DE06C2"/>
    <w:rsid w:val="00E06BF6"/>
    <w:rsid w:val="00E145E2"/>
    <w:rsid w:val="00E25CBC"/>
    <w:rsid w:val="00E30624"/>
    <w:rsid w:val="00E32BE9"/>
    <w:rsid w:val="00E3487C"/>
    <w:rsid w:val="00E358E3"/>
    <w:rsid w:val="00E41904"/>
    <w:rsid w:val="00E464D9"/>
    <w:rsid w:val="00E46AF8"/>
    <w:rsid w:val="00E54C92"/>
    <w:rsid w:val="00E55477"/>
    <w:rsid w:val="00E565CD"/>
    <w:rsid w:val="00E653DD"/>
    <w:rsid w:val="00E73219"/>
    <w:rsid w:val="00E81D4D"/>
    <w:rsid w:val="00E82C6A"/>
    <w:rsid w:val="00E82F13"/>
    <w:rsid w:val="00E8432C"/>
    <w:rsid w:val="00E91116"/>
    <w:rsid w:val="00E9384A"/>
    <w:rsid w:val="00EA3FF6"/>
    <w:rsid w:val="00EB409C"/>
    <w:rsid w:val="00ED2F16"/>
    <w:rsid w:val="00EF7877"/>
    <w:rsid w:val="00F16136"/>
    <w:rsid w:val="00F226D5"/>
    <w:rsid w:val="00F30876"/>
    <w:rsid w:val="00F32D65"/>
    <w:rsid w:val="00F43AF0"/>
    <w:rsid w:val="00F51EEC"/>
    <w:rsid w:val="00F576D0"/>
    <w:rsid w:val="00F606E8"/>
    <w:rsid w:val="00F86F38"/>
    <w:rsid w:val="00FA3491"/>
    <w:rsid w:val="00FA4D8E"/>
    <w:rsid w:val="00FB6278"/>
    <w:rsid w:val="00FB7241"/>
    <w:rsid w:val="00FC0E45"/>
    <w:rsid w:val="00FD1E88"/>
    <w:rsid w:val="00FD4060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16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2907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9251BB"/>
    <w:pPr>
      <w:tabs>
        <w:tab w:val="center" w:pos="4320"/>
        <w:tab w:val="right" w:pos="8640"/>
      </w:tabs>
      <w:spacing w:line="240" w:lineRule="auto"/>
    </w:pPr>
    <w:rPr>
      <w:rFonts w:ascii="Times" w:eastAsia="Times New Roman" w:hAnsi="Times" w:cs="Times New Roman"/>
      <w:color w:val="auto"/>
      <w:sz w:val="24"/>
      <w:szCs w:val="20"/>
    </w:rPr>
  </w:style>
  <w:style w:type="character" w:customStyle="1" w:styleId="HeaderChar">
    <w:name w:val="Header Char"/>
    <w:link w:val="Header"/>
    <w:rsid w:val="009251BB"/>
    <w:rPr>
      <w:rFonts w:ascii="Times" w:hAnsi="Times"/>
      <w:sz w:val="24"/>
    </w:rPr>
  </w:style>
  <w:style w:type="character" w:styleId="Hyperlink">
    <w:name w:val="Hyperlink"/>
    <w:rsid w:val="00B57F91"/>
    <w:rPr>
      <w:color w:val="0000FF"/>
      <w:u w:val="single"/>
    </w:rPr>
  </w:style>
  <w:style w:type="character" w:styleId="FollowedHyperlink">
    <w:name w:val="FollowedHyperlink"/>
    <w:rsid w:val="00B57F91"/>
    <w:rPr>
      <w:color w:val="800080"/>
      <w:u w:val="single"/>
    </w:rPr>
  </w:style>
  <w:style w:type="table" w:styleId="TableGrid">
    <w:name w:val="Table Grid"/>
    <w:basedOn w:val="TableNormal"/>
    <w:rsid w:val="0037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0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0FE"/>
    <w:rPr>
      <w:rFonts w:ascii="Lucida Grande" w:eastAsia="Arial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A16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16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A169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1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1695"/>
    <w:rPr>
      <w:rFonts w:ascii="Arial" w:eastAsia="Arial" w:hAnsi="Arial" w:cs="Arial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9167A8"/>
    <w:rPr>
      <w:color w:val="808080"/>
    </w:rPr>
  </w:style>
  <w:style w:type="paragraph" w:styleId="Footer">
    <w:name w:val="footer"/>
    <w:basedOn w:val="Normal"/>
    <w:link w:val="FooterChar"/>
    <w:uiPriority w:val="99"/>
    <w:rsid w:val="00F30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6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rsid w:val="008520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2054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rsid w:val="00852054"/>
    <w:rPr>
      <w:vertAlign w:val="superscript"/>
    </w:rPr>
  </w:style>
  <w:style w:type="paragraph" w:styleId="DocumentMap">
    <w:name w:val="Document Map"/>
    <w:basedOn w:val="Normal"/>
    <w:link w:val="DocumentMapChar"/>
    <w:rsid w:val="002F7B35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2F7B35"/>
    <w:rPr>
      <w:rFonts w:ascii="Lucida Grande" w:eastAsia="Arial" w:hAnsi="Lucida Grande" w:cs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2907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9251BB"/>
    <w:pPr>
      <w:tabs>
        <w:tab w:val="center" w:pos="4320"/>
        <w:tab w:val="right" w:pos="8640"/>
      </w:tabs>
      <w:spacing w:line="240" w:lineRule="auto"/>
    </w:pPr>
    <w:rPr>
      <w:rFonts w:ascii="Times" w:eastAsia="Times New Roman" w:hAnsi="Times" w:cs="Times New Roman"/>
      <w:color w:val="auto"/>
      <w:sz w:val="24"/>
      <w:szCs w:val="20"/>
    </w:rPr>
  </w:style>
  <w:style w:type="character" w:customStyle="1" w:styleId="HeaderChar">
    <w:name w:val="Header Char"/>
    <w:link w:val="Header"/>
    <w:rsid w:val="009251BB"/>
    <w:rPr>
      <w:rFonts w:ascii="Times" w:hAnsi="Times"/>
      <w:sz w:val="24"/>
    </w:rPr>
  </w:style>
  <w:style w:type="character" w:styleId="Hyperlink">
    <w:name w:val="Hyperlink"/>
    <w:rsid w:val="00B57F91"/>
    <w:rPr>
      <w:color w:val="0000FF"/>
      <w:u w:val="single"/>
    </w:rPr>
  </w:style>
  <w:style w:type="character" w:styleId="FollowedHyperlink">
    <w:name w:val="FollowedHyperlink"/>
    <w:rsid w:val="00B57F91"/>
    <w:rPr>
      <w:color w:val="800080"/>
      <w:u w:val="single"/>
    </w:rPr>
  </w:style>
  <w:style w:type="table" w:styleId="TableGrid">
    <w:name w:val="Table Grid"/>
    <w:basedOn w:val="TableNormal"/>
    <w:rsid w:val="0037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0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0FE"/>
    <w:rPr>
      <w:rFonts w:ascii="Lucida Grande" w:eastAsia="Arial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A16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16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A169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1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1695"/>
    <w:rPr>
      <w:rFonts w:ascii="Arial" w:eastAsia="Arial" w:hAnsi="Arial" w:cs="Arial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9167A8"/>
    <w:rPr>
      <w:color w:val="808080"/>
    </w:rPr>
  </w:style>
  <w:style w:type="paragraph" w:styleId="Footer">
    <w:name w:val="footer"/>
    <w:basedOn w:val="Normal"/>
    <w:link w:val="FooterChar"/>
    <w:uiPriority w:val="99"/>
    <w:rsid w:val="00F30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6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rsid w:val="008520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2054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rsid w:val="00852054"/>
    <w:rPr>
      <w:vertAlign w:val="superscript"/>
    </w:rPr>
  </w:style>
  <w:style w:type="paragraph" w:styleId="DocumentMap">
    <w:name w:val="Document Map"/>
    <w:basedOn w:val="Normal"/>
    <w:link w:val="DocumentMapChar"/>
    <w:rsid w:val="002F7B35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2F7B35"/>
    <w:rPr>
      <w:rFonts w:ascii="Lucida Grande" w:eastAsia="Arial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ollegeofsanmateo.edu/statements/" TargetMode="External"/><Relationship Id="rId21" Type="http://schemas.openxmlformats.org/officeDocument/2006/relationships/hyperlink" Target="http://collegeofsanmateo.edu/prie/planningdocs.asp" TargetMode="External"/><Relationship Id="rId22" Type="http://schemas.openxmlformats.org/officeDocument/2006/relationships/hyperlink" Target="http://collegeofsanmateo.edu/prie/planningdocs.asp" TargetMode="External"/><Relationship Id="rId23" Type="http://schemas.openxmlformats.org/officeDocument/2006/relationships/hyperlink" Target="http://collegeofsanmateo.edu/institutionalcommittees/ipc.asp" TargetMode="External"/><Relationship Id="rId24" Type="http://schemas.openxmlformats.org/officeDocument/2006/relationships/hyperlink" Target="http://collegeofsanmateo.edu/prie/institutionalpriorities.asp" TargetMode="External"/><Relationship Id="rId25" Type="http://schemas.openxmlformats.org/officeDocument/2006/relationships/hyperlink" Target="http://collegeofsanmateo.edu/programreview/forms.asp" TargetMode="External"/><Relationship Id="rId26" Type="http://schemas.openxmlformats.org/officeDocument/2006/relationships/hyperlink" Target="http://collegeofsanmateo.edu/forms/docs/SMCCCDFacilityProjectRequestForm.pdf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hyperlink" Target="http://collegeofsanmateo.edu/statements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glossaryDocument" Target="glossary/document.xml"/><Relationship Id="rId35" Type="http://schemas.openxmlformats.org/officeDocument/2006/relationships/theme" Target="theme/theme1.xml"/><Relationship Id="rId10" Type="http://schemas.openxmlformats.org/officeDocument/2006/relationships/hyperlink" Target="http://collegeofsanmateo.edu/prie/planningdocs.asp" TargetMode="External"/><Relationship Id="rId11" Type="http://schemas.openxmlformats.org/officeDocument/2006/relationships/hyperlink" Target="http://collegeofsanmateo.edu/prie/planningdocs.asp" TargetMode="External"/><Relationship Id="rId12" Type="http://schemas.openxmlformats.org/officeDocument/2006/relationships/hyperlink" Target="http://collegeofsanmateo.edu/prie/planningdocs.asp" TargetMode="External"/><Relationship Id="rId13" Type="http://schemas.openxmlformats.org/officeDocument/2006/relationships/hyperlink" Target="http://collegeofsanmateo.edu/programreview/studentservices.asp" TargetMode="External"/><Relationship Id="rId14" Type="http://schemas.openxmlformats.org/officeDocument/2006/relationships/hyperlink" Target="http://collegeofsanmateo.edu/articulation/outlines.asp" TargetMode="External"/><Relationship Id="rId15" Type="http://schemas.openxmlformats.org/officeDocument/2006/relationships/hyperlink" Target="http://collegeofsanmateo.edu/committeeoninstruction/" TargetMode="External"/><Relationship Id="rId16" Type="http://schemas.openxmlformats.org/officeDocument/2006/relationships/hyperlink" Target="http://collegeofsanmateo.edu/committeeoninstruction/coursesubmission.asp" TargetMode="External"/><Relationship Id="rId17" Type="http://schemas.openxmlformats.org/officeDocument/2006/relationships/hyperlink" Target="http://collegeofsanmateo.edu/committeeoninstruction/members.asp" TargetMode="External"/><Relationship Id="rId18" Type="http://schemas.openxmlformats.org/officeDocument/2006/relationships/hyperlink" Target="https://sanmateo.tracdat.com/tracdat/" TargetMode="External"/><Relationship Id="rId19" Type="http://schemas.openxmlformats.org/officeDocument/2006/relationships/hyperlink" Target="http://collegeofsanmateo.edu/institutionalresear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8FF-9BCC-4681-BEFF-5AFD4A21C998}"/>
      </w:docPartPr>
      <w:docPartBody>
        <w:p w:rsidR="00AB4F9A" w:rsidRDefault="00B67144">
          <w:r w:rsidRPr="00285FA4">
            <w:rPr>
              <w:rStyle w:val="PlaceholderText"/>
            </w:rPr>
            <w:t>Click here to enter text.</w:t>
          </w:r>
        </w:p>
      </w:docPartBody>
    </w:docPart>
    <w:docPart>
      <w:docPartPr>
        <w:name w:val="BF7901F05A2B4488B5FD0CF54025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65EC-3753-49A7-B7BC-6DB41FC724A8}"/>
      </w:docPartPr>
      <w:docPartBody>
        <w:p w:rsidR="00AB4F9A" w:rsidRDefault="00CE69AC" w:rsidP="00CE69AC">
          <w:pPr>
            <w:pStyle w:val="BF7901F05A2B4488B5FD0CF5402504F849"/>
          </w:pPr>
          <w:r w:rsidRPr="009060B4">
            <w:rPr>
              <w:rStyle w:val="PlaceholderText"/>
            </w:rPr>
            <w:t>Enter Name</w:t>
          </w:r>
        </w:p>
      </w:docPartBody>
    </w:docPart>
    <w:docPart>
      <w:docPartPr>
        <w:name w:val="F9CDB0D39F62494F99229D158048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B327-126D-4F76-AAF8-07572E6C3313}"/>
      </w:docPartPr>
      <w:docPartBody>
        <w:p w:rsidR="00AB4F9A" w:rsidRDefault="003A70DF" w:rsidP="003A70DF">
          <w:pPr>
            <w:pStyle w:val="F9CDB0D39F62494F99229D158048A4FE48"/>
          </w:pPr>
          <w:r w:rsidRPr="009060B4">
            <w:rPr>
              <w:rStyle w:val="PlaceholderText"/>
            </w:rPr>
            <w:t>Choose date</w:t>
          </w:r>
        </w:p>
      </w:docPartBody>
    </w:docPart>
    <w:docPart>
      <w:docPartPr>
        <w:name w:val="45F5045B38054E2C862F33F3BF09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581B-EEB4-4A40-9B2A-81E3B8097DF9}"/>
      </w:docPartPr>
      <w:docPartBody>
        <w:p w:rsidR="00AB4F9A" w:rsidRDefault="00CE69AC" w:rsidP="00CE69AC">
          <w:pPr>
            <w:pStyle w:val="45F5045B38054E2C862F33F3BF09426845"/>
          </w:pPr>
          <w:r w:rsidRPr="009060B4">
            <w:rPr>
              <w:rStyle w:val="PlaceholderText"/>
            </w:rPr>
            <w:t>Click here to enter program description</w:t>
          </w:r>
        </w:p>
      </w:docPartBody>
    </w:docPart>
    <w:docPart>
      <w:docPartPr>
        <w:name w:val="B621E6FD37D0423FA9B0CB60418B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FE3E-5382-4223-8650-C415EE744C48}"/>
      </w:docPartPr>
      <w:docPartBody>
        <w:p w:rsidR="00AB4F9A" w:rsidRDefault="00B67144" w:rsidP="00B67144">
          <w:pPr>
            <w:pStyle w:val="B621E6FD37D0423FA9B0CB60418B17AE13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SLO assessment narrative</w:t>
          </w:r>
          <w:r w:rsidRPr="00285FA4">
            <w:rPr>
              <w:rStyle w:val="PlaceholderText"/>
            </w:rPr>
            <w:t>.</w:t>
          </w:r>
        </w:p>
      </w:docPartBody>
    </w:docPart>
    <w:docPart>
      <w:docPartPr>
        <w:name w:val="B5DD68EDD8F247A8A2E2D2546D59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A7F-1DB8-4DD5-9717-AAB2E86BD156}"/>
      </w:docPartPr>
      <w:docPartBody>
        <w:p w:rsidR="00AB4F9A" w:rsidRDefault="00CE69AC" w:rsidP="00CE69AC">
          <w:pPr>
            <w:pStyle w:val="B5DD68EDD8F247A8A2E2D2546D598E4944"/>
          </w:pPr>
          <w:r w:rsidRPr="009060B4">
            <w:rPr>
              <w:rStyle w:val="PlaceholderText"/>
            </w:rPr>
            <w:t>Click here to enter discussion of student success</w:t>
          </w:r>
        </w:p>
      </w:docPartBody>
    </w:docPart>
    <w:docPart>
      <w:docPartPr>
        <w:name w:val="084E8EDB779D444C84720A8DC396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11D6-E2DB-4E55-A936-A678BD5092D1}"/>
      </w:docPartPr>
      <w:docPartBody>
        <w:p w:rsidR="00AB4F9A" w:rsidRDefault="00CE69AC" w:rsidP="00CE69AC">
          <w:pPr>
            <w:pStyle w:val="084E8EDB779D444C84720A8DC39697CB44"/>
          </w:pPr>
          <w:r w:rsidRPr="009060B4">
            <w:rPr>
              <w:rStyle w:val="PlaceholderText"/>
            </w:rPr>
            <w:t>Click here to enter instructional mode narrative</w:t>
          </w:r>
        </w:p>
      </w:docPartBody>
    </w:docPart>
    <w:docPart>
      <w:docPartPr>
        <w:name w:val="73FFB360B6C545E29AC61A350C81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C0B7-B232-4660-9DE3-86CB4B56A5C3}"/>
      </w:docPartPr>
      <w:docPartBody>
        <w:p w:rsidR="00AB4F9A" w:rsidRDefault="00CE69AC" w:rsidP="00CE69AC">
          <w:pPr>
            <w:pStyle w:val="73FFB360B6C545E29AC61A350C817BA042"/>
          </w:pPr>
          <w:r w:rsidRPr="009060B4">
            <w:rPr>
              <w:rStyle w:val="PlaceholderText"/>
            </w:rPr>
            <w:t>Click here to enter program efficiency narrative</w:t>
          </w:r>
        </w:p>
      </w:docPartBody>
    </w:docPart>
    <w:docPart>
      <w:docPartPr>
        <w:name w:val="8B2552BB6D514BD08E485C59C0DF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5A70-65D9-4E92-AF78-9058BFCC77FC}"/>
      </w:docPartPr>
      <w:docPartBody>
        <w:p w:rsidR="006839C6" w:rsidRDefault="00CE69AC" w:rsidP="00CE69AC">
          <w:pPr>
            <w:pStyle w:val="8B2552BB6D514BD08E485C59C0DF109D25"/>
          </w:pPr>
          <w:r w:rsidRPr="009060B4">
            <w:rPr>
              <w:color w:val="808080"/>
            </w:rPr>
            <w:t>Enter Program Name</w:t>
          </w:r>
        </w:p>
      </w:docPartBody>
    </w:docPart>
    <w:docPart>
      <w:docPartPr>
        <w:name w:val="7A3E2EE0DEF74E458D33CF3EC2E2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339C-2961-4F81-A0EF-19756F7BD245}"/>
      </w:docPartPr>
      <w:docPartBody>
        <w:p w:rsidR="006839C6" w:rsidRDefault="00CE69AC">
          <w:r w:rsidRPr="009060B4">
            <w:t>201X- 201X</w:t>
          </w:r>
        </w:p>
      </w:docPartBody>
    </w:docPart>
    <w:docPart>
      <w:docPartPr>
        <w:name w:val="E9E70A742C0045E78D9EDE7B87BA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3ABB-DDFF-46F4-A3DD-EF86B9E15185}"/>
      </w:docPartPr>
      <w:docPartBody>
        <w:p w:rsidR="006839C6" w:rsidRDefault="00CE69AC" w:rsidP="00CE69AC">
          <w:pPr>
            <w:pStyle w:val="E9E70A742C0045E78D9EDE7B87BA0B3B14"/>
          </w:pPr>
          <w:r w:rsidRPr="009060B4">
            <w:rPr>
              <w:rStyle w:val="PlaceholderText"/>
            </w:rPr>
            <w:t>Click here to enter SLO Assessment narrative</w:t>
          </w:r>
        </w:p>
      </w:docPartBody>
    </w:docPart>
    <w:docPart>
      <w:docPartPr>
        <w:name w:val="D4EACD479EEE45749063A4794FFD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03EA-95A9-4757-9F01-AF34ACBE5FB4}"/>
      </w:docPartPr>
      <w:docPartBody>
        <w:p w:rsidR="006839C6" w:rsidRDefault="00CE69AC" w:rsidP="00CE69AC">
          <w:pPr>
            <w:pStyle w:val="D4EACD479EEE45749063A4794FFD6AEE14"/>
          </w:pPr>
          <w:r w:rsidRPr="009060B4">
            <w:rPr>
              <w:rStyle w:val="PlaceholderText"/>
            </w:rPr>
            <w:t>Click here to enter narrative describing collaboration</w:t>
          </w:r>
        </w:p>
      </w:docPartBody>
    </w:docPart>
    <w:docPart>
      <w:docPartPr>
        <w:name w:val="60F156C201A14606BFD030725366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DED2-566F-4F73-88B2-4E60500F6B78}"/>
      </w:docPartPr>
      <w:docPartBody>
        <w:p w:rsidR="006839C6" w:rsidRDefault="00CE69AC" w:rsidP="00CE69AC">
          <w:pPr>
            <w:pStyle w:val="60F156C201A14606BFD0307253666F0D13"/>
          </w:pPr>
          <w:r w:rsidRPr="009060B4">
            <w:rPr>
              <w:color w:val="5F5F5F"/>
            </w:rPr>
            <w:t xml:space="preserve">Click here to enter professional enrichment </w:t>
          </w:r>
          <w:r w:rsidRPr="009060B4">
            <w:rPr>
              <w:rStyle w:val="PlaceholderText"/>
              <w:color w:val="5F5F5F"/>
            </w:rPr>
            <w:t>narrative</w:t>
          </w:r>
        </w:p>
      </w:docPartBody>
    </w:docPart>
    <w:docPart>
      <w:docPartPr>
        <w:name w:val="8AA8666C6C7F43EF801F5AB147B3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FFFE-A658-4747-A24A-6A106BFCE7FF}"/>
      </w:docPartPr>
      <w:docPartBody>
        <w:p w:rsidR="0041585A" w:rsidRDefault="00CE69AC" w:rsidP="003A70DF">
          <w:pPr>
            <w:pStyle w:val="8AA8666C6C7F43EF801F5AB147B302357"/>
          </w:pPr>
          <w:r w:rsidRPr="003D4275">
            <w:t>Enter Program Name</w:t>
          </w:r>
        </w:p>
      </w:docPartBody>
    </w:docPart>
    <w:docPart>
      <w:docPartPr>
        <w:name w:val="3747E5FDCD0C4AF3B6EB0354D1F6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EB00-4970-440B-8BD6-B6B89D94E4EF}"/>
      </w:docPartPr>
      <w:docPartBody>
        <w:p w:rsidR="008C5404" w:rsidRDefault="00CE69AC" w:rsidP="00CE69AC">
          <w:pPr>
            <w:pStyle w:val="3747E5FDCD0C4AF3B6EB0354D1F6CE4D6"/>
          </w:pPr>
          <w:r w:rsidRPr="009060B4">
            <w:rPr>
              <w:rStyle w:val="PlaceholderText"/>
            </w:rPr>
            <w:t>Click here to enter title</w:t>
          </w:r>
        </w:p>
      </w:docPartBody>
    </w:docPart>
    <w:docPart>
      <w:docPartPr>
        <w:name w:val="E2F8E1B5332645119552C2A20BC6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90A5-EEF4-4543-A4E0-0FAD1D8AEF73}"/>
      </w:docPartPr>
      <w:docPartBody>
        <w:p w:rsidR="008C5404" w:rsidRDefault="00CE69AC" w:rsidP="00CE69AC">
          <w:pPr>
            <w:pStyle w:val="E2F8E1B5332645119552C2A20BC6A6486"/>
          </w:pPr>
          <w:r w:rsidRPr="009060B4">
            <w:rPr>
              <w:rStyle w:val="PlaceholderText"/>
            </w:rPr>
            <w:t>Click here to enter plan description</w:t>
          </w:r>
        </w:p>
      </w:docPartBody>
    </w:docPart>
    <w:docPart>
      <w:docPartPr>
        <w:name w:val="A965E091939544CEA1684FEA85BB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1536-67F7-4E0A-9C23-B3447CAD21B4}"/>
      </w:docPartPr>
      <w:docPartBody>
        <w:p w:rsidR="008C5404" w:rsidRDefault="00CE69AC" w:rsidP="00CE69AC">
          <w:pPr>
            <w:pStyle w:val="A965E091939544CEA1684FEA85BB8ACE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0A4D17A5219C4BD4A6871B9EB864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5617-80BC-4B4C-8FFC-45869C717B85}"/>
      </w:docPartPr>
      <w:docPartBody>
        <w:p w:rsidR="008C5404" w:rsidRDefault="00CE69AC" w:rsidP="00CE69AC">
          <w:pPr>
            <w:pStyle w:val="0A4D17A5219C4BD4A6871B9EB864AF6F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D671B4F504484EE281A2A7C84C44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3457-8455-4C4B-8AE3-58FA7B08E4B0}"/>
      </w:docPartPr>
      <w:docPartBody>
        <w:p w:rsidR="008C5404" w:rsidRDefault="00CE69AC" w:rsidP="00CE69AC">
          <w:pPr>
            <w:pStyle w:val="D671B4F504484EE281A2A7C84C4444A5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DF92D60B315343A2940DDA84C178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8838-6C83-45E9-92E0-A2BA3BFEFF25}"/>
      </w:docPartPr>
      <w:docPartBody>
        <w:p w:rsidR="008C5404" w:rsidRDefault="00CE69AC" w:rsidP="00CE69AC">
          <w:pPr>
            <w:pStyle w:val="DF92D60B315343A2940DDA84C17813A0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E6FE0DB06D0F47828FB32A9BD4DA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DF83-AFBD-496F-8AE1-F4780203DBBC}"/>
      </w:docPartPr>
      <w:docPartBody>
        <w:p w:rsidR="008C5404" w:rsidRDefault="00CE69AC" w:rsidP="00CE69AC">
          <w:pPr>
            <w:pStyle w:val="E6FE0DB06D0F47828FB32A9BD4DA2358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DD9B5F854D344590AFB22EE44C61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C143-417B-43F1-934C-757A27CE2E00}"/>
      </w:docPartPr>
      <w:docPartBody>
        <w:p w:rsidR="008C5404" w:rsidRDefault="00CE69AC" w:rsidP="00CE69AC">
          <w:pPr>
            <w:pStyle w:val="DD9B5F854D344590AFB22EE44C61FA86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3E2F9206970944008314E49DCF0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DBC2-BD77-415F-AAD0-23B83C7C9FEE}"/>
      </w:docPartPr>
      <w:docPartBody>
        <w:p w:rsidR="008C5404" w:rsidRDefault="00CE69AC" w:rsidP="00CE69AC">
          <w:pPr>
            <w:pStyle w:val="3E2F9206970944008314E49DCF06F4AE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AC8BB8F5FF774F7F87E4AC0885A4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1418-2A02-4C9E-BA4D-4A7A1D577040}"/>
      </w:docPartPr>
      <w:docPartBody>
        <w:p w:rsidR="008C5404" w:rsidRDefault="00CE69AC" w:rsidP="00CE69AC">
          <w:pPr>
            <w:pStyle w:val="AC8BB8F5FF774F7F87E4AC0885A4D905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0FDFB47D3CA84B02A4BC05C833A1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3042-7D75-434C-874C-B71B2E828370}"/>
      </w:docPartPr>
      <w:docPartBody>
        <w:p w:rsidR="008C5404" w:rsidRDefault="00CE69AC" w:rsidP="00CE69AC">
          <w:pPr>
            <w:pStyle w:val="0FDFB47D3CA84B02A4BC05C833A1F5C5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31E9F377997044FDA6EB7C3A8D4E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880-7F17-42B7-81A9-11C71973954D}"/>
      </w:docPartPr>
      <w:docPartBody>
        <w:p w:rsidR="008C5404" w:rsidRDefault="00CE69AC" w:rsidP="00CE69AC">
          <w:pPr>
            <w:pStyle w:val="31E9F377997044FDA6EB7C3A8D4E6D276"/>
          </w:pPr>
          <w:r w:rsidRPr="009060B4">
            <w:rPr>
              <w:rStyle w:val="PlaceholderText"/>
            </w:rPr>
            <w:t>Click here to enter title</w:t>
          </w:r>
        </w:p>
      </w:docPartBody>
    </w:docPart>
    <w:docPart>
      <w:docPartPr>
        <w:name w:val="CACDF3A858B842C7B86900E4A6D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1812-D7DA-440C-A879-004AAC163B55}"/>
      </w:docPartPr>
      <w:docPartBody>
        <w:p w:rsidR="008C5404" w:rsidRDefault="00CE69AC" w:rsidP="00CE69AC">
          <w:pPr>
            <w:pStyle w:val="CACDF3A858B842C7B86900E4A6D19D6A6"/>
          </w:pPr>
          <w:r w:rsidRPr="009060B4">
            <w:rPr>
              <w:rStyle w:val="PlaceholderText"/>
            </w:rPr>
            <w:t>Click here to enter plan description</w:t>
          </w:r>
        </w:p>
      </w:docPartBody>
    </w:docPart>
    <w:docPart>
      <w:docPartPr>
        <w:name w:val="4ECDF11B90A54D87B742A10CD1AD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BE71-38CB-42FC-83DC-9D5F1AC431AB}"/>
      </w:docPartPr>
      <w:docPartBody>
        <w:p w:rsidR="008C5404" w:rsidRDefault="00CE69AC" w:rsidP="00CE69AC">
          <w:pPr>
            <w:pStyle w:val="4ECDF11B90A54D87B742A10CD1AD776B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449D8E89461447E3AE4B0B25E0AE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DCB1-A587-4531-ADB9-52EAD2012B7B}"/>
      </w:docPartPr>
      <w:docPartBody>
        <w:p w:rsidR="008C5404" w:rsidRDefault="00CE69AC" w:rsidP="00CE69AC">
          <w:pPr>
            <w:pStyle w:val="449D8E89461447E3AE4B0B25E0AEEFB9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8ADE43DB01BA4E78851A5369593E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F898-62F8-48BF-8FCB-51B7975B9007}"/>
      </w:docPartPr>
      <w:docPartBody>
        <w:p w:rsidR="008C5404" w:rsidRDefault="00CE69AC" w:rsidP="00CE69AC">
          <w:pPr>
            <w:pStyle w:val="8ADE43DB01BA4E78851A5369593E06B4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7BF8381AA4F5412F8FAC43F8F8C8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B502-748B-44E1-99A2-383D69D09843}"/>
      </w:docPartPr>
      <w:docPartBody>
        <w:p w:rsidR="008C5404" w:rsidRDefault="00CE69AC" w:rsidP="00CE69AC">
          <w:pPr>
            <w:pStyle w:val="7BF8381AA4F5412F8FAC43F8F8C80AFC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5E7BD7947F8C40E581201662F92C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92EE-AF94-4059-AB23-AA4A6D8AF45E}"/>
      </w:docPartPr>
      <w:docPartBody>
        <w:p w:rsidR="008C5404" w:rsidRDefault="00CE69AC" w:rsidP="00CE69AC">
          <w:pPr>
            <w:pStyle w:val="5E7BD7947F8C40E581201662F92CF2A7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3DDC3C6D6379472897913302571E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92DD-2688-4BF7-B960-2C3B50ECB1AE}"/>
      </w:docPartPr>
      <w:docPartBody>
        <w:p w:rsidR="008C5404" w:rsidRDefault="00CE69AC" w:rsidP="00CE69AC">
          <w:pPr>
            <w:pStyle w:val="3DDC3C6D6379472897913302571E9989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C745D698B1FC42FBB77366D827A6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D0DB-4087-4146-B634-030BB6BDBCA9}"/>
      </w:docPartPr>
      <w:docPartBody>
        <w:p w:rsidR="008C5404" w:rsidRDefault="00CE69AC" w:rsidP="00CE69AC">
          <w:pPr>
            <w:pStyle w:val="C745D698B1FC42FBB77366D827A6B9C1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7CFAC9E462DF46B79BB8EE754889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A4C6-6636-420B-8FAB-5B9612003651}"/>
      </w:docPartPr>
      <w:docPartBody>
        <w:p w:rsidR="008C5404" w:rsidRDefault="00CE69AC" w:rsidP="00CE69AC">
          <w:pPr>
            <w:pStyle w:val="7CFAC9E462DF46B79BB8EE7548890FE4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D854D80D93ED4C74B54B39CB91B8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DCFF-DD94-40F6-97F6-B6CF09BF8D89}"/>
      </w:docPartPr>
      <w:docPartBody>
        <w:p w:rsidR="008C5404" w:rsidRDefault="00CE69AC" w:rsidP="00CE69AC">
          <w:pPr>
            <w:pStyle w:val="D854D80D93ED4C74B54B39CB91B8C81C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90131F1124364A0D9465E9D473C8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43CB-46D6-4A6C-9C11-460E4A232FAA}"/>
      </w:docPartPr>
      <w:docPartBody>
        <w:p w:rsidR="008C5404" w:rsidRDefault="003A70DF" w:rsidP="003A70DF">
          <w:pPr>
            <w:pStyle w:val="90131F1124364A0D9465E9D473C800332"/>
          </w:pPr>
          <w:r>
            <w:rPr>
              <w:rStyle w:val="PlaceholderText"/>
            </w:rPr>
            <w:t>Click here to enter-</w:t>
          </w:r>
          <w:r w:rsidRPr="009060B4">
            <w:rPr>
              <w:rStyle w:val="PlaceholderText"/>
            </w:rPr>
            <w:t>long range planning: Faculty narrative</w:t>
          </w:r>
        </w:p>
      </w:docPartBody>
    </w:docPart>
    <w:docPart>
      <w:docPartPr>
        <w:name w:val="BEB434AC03794A3BAE7713510DFB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1D4B-A99F-49D1-AF95-13F53808EBC8}"/>
      </w:docPartPr>
      <w:docPartBody>
        <w:p w:rsidR="008C5404" w:rsidRDefault="003A70DF" w:rsidP="003A70DF">
          <w:pPr>
            <w:pStyle w:val="BEB434AC03794A3BAE7713510DFB6BF92"/>
          </w:pPr>
          <w:r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Equipment and Technology narrative</w:t>
          </w:r>
        </w:p>
      </w:docPartBody>
    </w:docPart>
    <w:docPart>
      <w:docPartPr>
        <w:name w:val="437C4D639EA44AA083E9A9323BE2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D8E7-E7FD-4A39-82AD-245E36ADDAF5}"/>
      </w:docPartPr>
      <w:docPartBody>
        <w:p w:rsidR="008C5404" w:rsidRDefault="00CE69AC" w:rsidP="00CE69AC">
          <w:pPr>
            <w:pStyle w:val="437C4D639EA44AA083E9A9323BE257D05"/>
          </w:pPr>
          <w:r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Instructional Materials narrative</w:t>
          </w:r>
        </w:p>
      </w:docPartBody>
    </w:docPart>
    <w:docPart>
      <w:docPartPr>
        <w:name w:val="4EF53921CB6C4798AEE9352C8052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84ED-E184-469B-B8F0-1C718FBB6146}"/>
      </w:docPartPr>
      <w:docPartBody>
        <w:p w:rsidR="008C5404" w:rsidRDefault="00CE69AC" w:rsidP="00CE69AC">
          <w:pPr>
            <w:pStyle w:val="4EF53921CB6C4798AEE9352C80522B115"/>
          </w:pPr>
          <w:r w:rsidRPr="009060B4">
            <w:rPr>
              <w:rStyle w:val="PlaceholderText"/>
            </w:rPr>
            <w:t>Click here to enter long</w:t>
          </w:r>
          <w:r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Classified Staff narrative</w:t>
          </w:r>
        </w:p>
      </w:docPartBody>
    </w:docPart>
    <w:docPart>
      <w:docPartPr>
        <w:name w:val="7430E419564E4B0CAB0A5B61DD48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8B3D-9C95-4B39-AFD8-1B8FAA8521F8}"/>
      </w:docPartPr>
      <w:docPartBody>
        <w:p w:rsidR="008C5404" w:rsidRDefault="00CE69AC" w:rsidP="00CE69AC">
          <w:pPr>
            <w:pStyle w:val="7430E419564E4B0CAB0A5B61DD486CCA5"/>
          </w:pPr>
          <w:r w:rsidRPr="009060B4">
            <w:rPr>
              <w:rStyle w:val="PlaceholderText"/>
            </w:rPr>
            <w:t>Click here to enter long</w:t>
          </w:r>
          <w:r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Facilities narrative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4"/>
    <w:rsid w:val="001834B3"/>
    <w:rsid w:val="003A70DF"/>
    <w:rsid w:val="0041585A"/>
    <w:rsid w:val="004B1053"/>
    <w:rsid w:val="004C4605"/>
    <w:rsid w:val="00640F9A"/>
    <w:rsid w:val="006839C6"/>
    <w:rsid w:val="00790098"/>
    <w:rsid w:val="008C5404"/>
    <w:rsid w:val="009C0B27"/>
    <w:rsid w:val="00A97921"/>
    <w:rsid w:val="00AB4F9A"/>
    <w:rsid w:val="00AB5E26"/>
    <w:rsid w:val="00AD7C39"/>
    <w:rsid w:val="00AF3E07"/>
    <w:rsid w:val="00B67144"/>
    <w:rsid w:val="00B97B1B"/>
    <w:rsid w:val="00BB05C0"/>
    <w:rsid w:val="00BE3866"/>
    <w:rsid w:val="00CB0317"/>
    <w:rsid w:val="00CE69AC"/>
    <w:rsid w:val="00D3036C"/>
    <w:rsid w:val="00DA1607"/>
    <w:rsid w:val="00ED14E4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E69AC"/>
    <w:rPr>
      <w:color w:val="808080"/>
    </w:rPr>
  </w:style>
  <w:style w:type="paragraph" w:customStyle="1" w:styleId="8B86CA96297743E3B87ADCDB5A45723E">
    <w:name w:val="8B86CA96297743E3B87ADCDB5A45723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">
    <w:name w:val="BF7901F05A2B4488B5FD0CF5402504F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">
    <w:name w:val="F9CDB0D39F62494F99229D158048A4F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">
    <w:name w:val="BF7901F05A2B4488B5FD0CF5402504F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">
    <w:name w:val="F9CDB0D39F62494F99229D158048A4F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">
    <w:name w:val="BF7901F05A2B4488B5FD0CF5402504F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">
    <w:name w:val="F9CDB0D39F62494F99229D158048A4F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">
    <w:name w:val="9EA3423F7C2C49CEA1043A8D47ED354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">
    <w:name w:val="BF7901F05A2B4488B5FD0CF5402504F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">
    <w:name w:val="F9CDB0D39F62494F99229D158048A4F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1">
    <w:name w:val="9EA3423F7C2C49CEA1043A8D47ED354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">
    <w:name w:val="BF7901F05A2B4488B5FD0CF5402504F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">
    <w:name w:val="F9CDB0D39F62494F99229D158048A4F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2">
    <w:name w:val="9EA3423F7C2C49CEA1043A8D47ED354C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">
    <w:name w:val="45F5045B38054E2C862F33F3BF094268"/>
    <w:rsid w:val="00B67144"/>
  </w:style>
  <w:style w:type="paragraph" w:customStyle="1" w:styleId="BF7901F05A2B4488B5FD0CF5402504F85">
    <w:name w:val="BF7901F05A2B4488B5FD0CF5402504F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5">
    <w:name w:val="F9CDB0D39F62494F99229D158048A4F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">
    <w:name w:val="45F5045B38054E2C862F33F3BF09426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">
    <w:name w:val="B621E6FD37D0423FA9B0CB60418B17A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">
    <w:name w:val="B5DD68EDD8F247A8A2E2D2546D598E4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">
    <w:name w:val="084E8EDB779D444C84720A8DC39697CB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6">
    <w:name w:val="BF7901F05A2B4488B5FD0CF5402504F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6">
    <w:name w:val="F9CDB0D39F62494F99229D158048A4F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">
    <w:name w:val="45F5045B38054E2C862F33F3BF09426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">
    <w:name w:val="B621E6FD37D0423FA9B0CB60418B17A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">
    <w:name w:val="B5DD68EDD8F247A8A2E2D2546D598E49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">
    <w:name w:val="084E8EDB779D444C84720A8DC39697CB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7">
    <w:name w:val="BF7901F05A2B4488B5FD0CF5402504F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7">
    <w:name w:val="F9CDB0D39F62494F99229D158048A4F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">
    <w:name w:val="45F5045B38054E2C862F33F3BF09426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2">
    <w:name w:val="B621E6FD37D0423FA9B0CB60418B17A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">
    <w:name w:val="B5DD68EDD8F247A8A2E2D2546D598E49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">
    <w:name w:val="084E8EDB779D444C84720A8DC39697CB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">
    <w:name w:val="73FFB360B6C545E29AC61A350C817BA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8">
    <w:name w:val="BF7901F05A2B4488B5FD0CF5402504F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8">
    <w:name w:val="F9CDB0D39F62494F99229D158048A4F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">
    <w:name w:val="45F5045B38054E2C862F33F3BF09426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3">
    <w:name w:val="B621E6FD37D0423FA9B0CB60418B17A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">
    <w:name w:val="B5DD68EDD8F247A8A2E2D2546D598E49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">
    <w:name w:val="084E8EDB779D444C84720A8DC39697CB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">
    <w:name w:val="73FFB360B6C545E29AC61A350C817BA0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">
    <w:name w:val="8A2CAF17A9A141ED98ABE2E420D2785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9">
    <w:name w:val="BF7901F05A2B4488B5FD0CF5402504F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9">
    <w:name w:val="F9CDB0D39F62494F99229D158048A4F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5">
    <w:name w:val="45F5045B38054E2C862F33F3BF09426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4">
    <w:name w:val="B621E6FD37D0423FA9B0CB60418B17A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">
    <w:name w:val="B5DD68EDD8F247A8A2E2D2546D598E49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">
    <w:name w:val="084E8EDB779D444C84720A8DC39697CB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">
    <w:name w:val="73FFB360B6C545E29AC61A350C817BA0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1">
    <w:name w:val="8A2CAF17A9A141ED98ABE2E420D2785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0">
    <w:name w:val="BF7901F05A2B4488B5FD0CF5402504F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0">
    <w:name w:val="F9CDB0D39F62494F99229D158048A4F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6">
    <w:name w:val="45F5045B38054E2C862F33F3BF09426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5">
    <w:name w:val="B621E6FD37D0423FA9B0CB60418B17A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5">
    <w:name w:val="B5DD68EDD8F247A8A2E2D2546D598E49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5">
    <w:name w:val="084E8EDB779D444C84720A8DC39697CB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">
    <w:name w:val="73FFB360B6C545E29AC61A350C817BA0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1">
    <w:name w:val="BF7901F05A2B4488B5FD0CF5402504F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1">
    <w:name w:val="F9CDB0D39F62494F99229D158048A4F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7">
    <w:name w:val="45F5045B38054E2C862F33F3BF09426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6">
    <w:name w:val="B621E6FD37D0423FA9B0CB60418B17A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6">
    <w:name w:val="B5DD68EDD8F247A8A2E2D2546D598E49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6">
    <w:name w:val="084E8EDB779D444C84720A8DC39697CB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">
    <w:name w:val="73FFB360B6C545E29AC61A350C817BA0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2">
    <w:name w:val="BF7901F05A2B4488B5FD0CF5402504F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2">
    <w:name w:val="F9CDB0D39F62494F99229D158048A4F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8">
    <w:name w:val="45F5045B38054E2C862F33F3BF09426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7">
    <w:name w:val="B621E6FD37D0423FA9B0CB60418B17A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7">
    <w:name w:val="B5DD68EDD8F247A8A2E2D2546D598E49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7">
    <w:name w:val="084E8EDB779D444C84720A8DC39697CB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5">
    <w:name w:val="73FFB360B6C545E29AC61A350C817BA0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3">
    <w:name w:val="BF7901F05A2B4488B5FD0CF5402504F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3">
    <w:name w:val="F9CDB0D39F62494F99229D158048A4F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9">
    <w:name w:val="45F5045B38054E2C862F33F3BF09426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8">
    <w:name w:val="B621E6FD37D0423FA9B0CB60418B17A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8">
    <w:name w:val="B5DD68EDD8F247A8A2E2D2546D598E49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8">
    <w:name w:val="084E8EDB779D444C84720A8DC39697CB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6">
    <w:name w:val="73FFB360B6C545E29AC61A350C817BA0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4">
    <w:name w:val="BF7901F05A2B4488B5FD0CF5402504F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4">
    <w:name w:val="F9CDB0D39F62494F99229D158048A4FE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0">
    <w:name w:val="45F5045B38054E2C862F33F3BF09426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9">
    <w:name w:val="B621E6FD37D0423FA9B0CB60418B17A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9">
    <w:name w:val="B5DD68EDD8F247A8A2E2D2546D598E49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9">
    <w:name w:val="084E8EDB779D444C84720A8DC39697CB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7">
    <w:name w:val="73FFB360B6C545E29AC61A350C817BA0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5">
    <w:name w:val="BF7901F05A2B4488B5FD0CF5402504F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5">
    <w:name w:val="F9CDB0D39F62494F99229D158048A4FE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1">
    <w:name w:val="45F5045B38054E2C862F33F3BF09426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0">
    <w:name w:val="B621E6FD37D0423FA9B0CB60418B17A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0">
    <w:name w:val="B5DD68EDD8F247A8A2E2D2546D598E49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0">
    <w:name w:val="084E8EDB779D444C84720A8DC39697CB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8">
    <w:name w:val="73FFB360B6C545E29AC61A350C817BA0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6">
    <w:name w:val="BF7901F05A2B4488B5FD0CF5402504F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6">
    <w:name w:val="F9CDB0D39F62494F99229D158048A4FE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2">
    <w:name w:val="45F5045B38054E2C862F33F3BF09426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1">
    <w:name w:val="B621E6FD37D0423FA9B0CB60418B17A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1">
    <w:name w:val="B5DD68EDD8F247A8A2E2D2546D598E49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1">
    <w:name w:val="084E8EDB779D444C84720A8DC39697CB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9">
    <w:name w:val="73FFB360B6C545E29AC61A350C817BA0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7">
    <w:name w:val="BF7901F05A2B4488B5FD0CF5402504F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7">
    <w:name w:val="F9CDB0D39F62494F99229D158048A4FE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3">
    <w:name w:val="45F5045B38054E2C862F33F3BF09426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2">
    <w:name w:val="B621E6FD37D0423FA9B0CB60418B17A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2">
    <w:name w:val="B5DD68EDD8F247A8A2E2D2546D598E49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2">
    <w:name w:val="084E8EDB779D444C84720A8DC39697CB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0">
    <w:name w:val="73FFB360B6C545E29AC61A350C817BA0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8">
    <w:name w:val="BF7901F05A2B4488B5FD0CF5402504F8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8">
    <w:name w:val="F9CDB0D39F62494F99229D158048A4FE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4">
    <w:name w:val="45F5045B38054E2C862F33F3BF09426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3">
    <w:name w:val="B621E6FD37D0423FA9B0CB60418B17A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3">
    <w:name w:val="B5DD68EDD8F247A8A2E2D2546D598E49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3">
    <w:name w:val="084E8EDB779D444C84720A8DC39697CB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1">
    <w:name w:val="73FFB360B6C545E29AC61A350C817BA0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9">
    <w:name w:val="BF7901F05A2B4488B5FD0CF5402504F8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9">
    <w:name w:val="F9CDB0D39F62494F99229D158048A4FE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5">
    <w:name w:val="45F5045B38054E2C862F33F3BF09426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4">
    <w:name w:val="B5DD68EDD8F247A8A2E2D2546D598E49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4">
    <w:name w:val="084E8EDB779D444C84720A8DC39697CB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2">
    <w:name w:val="73FFB360B6C545E29AC61A350C817BA0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0">
    <w:name w:val="BF7901F05A2B4488B5FD0CF5402504F8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0">
    <w:name w:val="F9CDB0D39F62494F99229D158048A4FE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6">
    <w:name w:val="45F5045B38054E2C862F33F3BF09426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5">
    <w:name w:val="B5DD68EDD8F247A8A2E2D2546D598E49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5">
    <w:name w:val="084E8EDB779D444C84720A8DC39697CB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3">
    <w:name w:val="73FFB360B6C545E29AC61A350C817BA0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1">
    <w:name w:val="BF7901F05A2B4488B5FD0CF5402504F8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1">
    <w:name w:val="F9CDB0D39F62494F99229D158048A4FE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7">
    <w:name w:val="45F5045B38054E2C862F33F3BF09426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6">
    <w:name w:val="B5DD68EDD8F247A8A2E2D2546D598E49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6">
    <w:name w:val="084E8EDB779D444C84720A8DC39697CB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4">
    <w:name w:val="73FFB360B6C545E29AC61A350C817BA0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2">
    <w:name w:val="BF7901F05A2B4488B5FD0CF5402504F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2">
    <w:name w:val="F9CDB0D39F62494F99229D158048A4FE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8">
    <w:name w:val="45F5045B38054E2C862F33F3BF094268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7">
    <w:name w:val="B5DD68EDD8F247A8A2E2D2546D598E49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7">
    <w:name w:val="084E8EDB779D444C84720A8DC39697CB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5">
    <w:name w:val="73FFB360B6C545E29AC61A350C817BA01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3">
    <w:name w:val="BF7901F05A2B4488B5FD0CF5402504F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3">
    <w:name w:val="F9CDB0D39F62494F99229D158048A4FE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9">
    <w:name w:val="45F5045B38054E2C862F33F3BF094268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8">
    <w:name w:val="B5DD68EDD8F247A8A2E2D2546D598E49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8">
    <w:name w:val="084E8EDB779D444C84720A8DC39697CB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6">
    <w:name w:val="73FFB360B6C545E29AC61A350C817BA01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">
    <w:name w:val="8B2552BB6D514BD08E485C59C0DF109D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4">
    <w:name w:val="BF7901F05A2B4488B5FD0CF5402504F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4">
    <w:name w:val="F9CDB0D39F62494F99229D158048A4FE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0">
    <w:name w:val="45F5045B38054E2C862F33F3BF094268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9">
    <w:name w:val="B5DD68EDD8F247A8A2E2D2546D598E49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9">
    <w:name w:val="084E8EDB779D444C84720A8DC39697CB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7">
    <w:name w:val="73FFB360B6C545E29AC61A350C817BA0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">
    <w:name w:val="8B2552BB6D514BD08E485C59C0DF109D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5">
    <w:name w:val="BF7901F05A2B4488B5FD0CF5402504F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5">
    <w:name w:val="F9CDB0D39F62494F99229D158048A4FE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1">
    <w:name w:val="45F5045B38054E2C862F33F3BF094268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0">
    <w:name w:val="B5DD68EDD8F247A8A2E2D2546D598E49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0">
    <w:name w:val="084E8EDB779D444C84720A8DC39697CB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8">
    <w:name w:val="73FFB360B6C545E29AC61A350C817BA0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2">
    <w:name w:val="8B2552BB6D514BD08E485C59C0DF109D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6">
    <w:name w:val="BF7901F05A2B4488B5FD0CF5402504F8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6">
    <w:name w:val="F9CDB0D39F62494F99229D158048A4FE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2">
    <w:name w:val="45F5045B38054E2C862F33F3BF09426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1">
    <w:name w:val="B5DD68EDD8F247A8A2E2D2546D598E49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1">
    <w:name w:val="084E8EDB779D444C84720A8DC39697CB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9">
    <w:name w:val="73FFB360B6C545E29AC61A350C817BA0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3">
    <w:name w:val="8B2552BB6D514BD08E485C59C0DF109D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7">
    <w:name w:val="BF7901F05A2B4488B5FD0CF5402504F8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7">
    <w:name w:val="F9CDB0D39F62494F99229D158048A4FE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3">
    <w:name w:val="45F5045B38054E2C862F33F3BF09426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2">
    <w:name w:val="B5DD68EDD8F247A8A2E2D2546D598E49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2">
    <w:name w:val="084E8EDB779D444C84720A8DC39697CB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0">
    <w:name w:val="73FFB360B6C545E29AC61A350C817BA0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4">
    <w:name w:val="8B2552BB6D514BD08E485C59C0DF109D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8">
    <w:name w:val="BF7901F05A2B4488B5FD0CF5402504F8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8">
    <w:name w:val="F9CDB0D39F62494F99229D158048A4FE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4">
    <w:name w:val="45F5045B38054E2C862F33F3BF09426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3">
    <w:name w:val="B5DD68EDD8F247A8A2E2D2546D598E49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3">
    <w:name w:val="084E8EDB779D444C84720A8DC39697CB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1">
    <w:name w:val="73FFB360B6C545E29AC61A350C817BA0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5">
    <w:name w:val="8B2552BB6D514BD08E485C59C0DF109D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9">
    <w:name w:val="BF7901F05A2B4488B5FD0CF5402504F8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9">
    <w:name w:val="F9CDB0D39F62494F99229D158048A4FE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5">
    <w:name w:val="45F5045B38054E2C862F33F3BF09426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4">
    <w:name w:val="B5DD68EDD8F247A8A2E2D2546D598E49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4">
    <w:name w:val="084E8EDB779D444C84720A8DC39697CB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2">
    <w:name w:val="73FFB360B6C545E29AC61A350C817BA0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001A110594320803285E80D3EE0D0">
    <w:name w:val="8B2001A110594320803285E80D3EE0D0"/>
    <w:rsid w:val="00AB4F9A"/>
  </w:style>
  <w:style w:type="paragraph" w:customStyle="1" w:styleId="8B2552BB6D514BD08E485C59C0DF109D6">
    <w:name w:val="8B2552BB6D514BD08E485C59C0DF109D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0">
    <w:name w:val="BF7901F05A2B4488B5FD0CF5402504F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0">
    <w:name w:val="F9CDB0D39F62494F99229D158048A4FE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6">
    <w:name w:val="45F5045B38054E2C862F33F3BF094268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5">
    <w:name w:val="B5DD68EDD8F247A8A2E2D2546D598E49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5">
    <w:name w:val="084E8EDB779D444C84720A8DC39697CB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3">
    <w:name w:val="73FFB360B6C545E29AC61A350C817BA02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7">
    <w:name w:val="8B2552BB6D514BD08E485C59C0DF109D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1">
    <w:name w:val="BF7901F05A2B4488B5FD0CF5402504F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1">
    <w:name w:val="F9CDB0D39F62494F99229D158048A4FE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7">
    <w:name w:val="45F5045B38054E2C862F33F3BF094268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6">
    <w:name w:val="B5DD68EDD8F247A8A2E2D2546D598E49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6">
    <w:name w:val="084E8EDB779D444C84720A8DC39697CB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4">
    <w:name w:val="73FFB360B6C545E29AC61A350C817BA02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8">
    <w:name w:val="8B2552BB6D514BD08E485C59C0DF109D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2">
    <w:name w:val="BF7901F05A2B4488B5FD0CF5402504F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2">
    <w:name w:val="F9CDB0D39F62494F99229D158048A4FE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8">
    <w:name w:val="45F5045B38054E2C862F33F3BF094268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7">
    <w:name w:val="B5DD68EDD8F247A8A2E2D2546D598E49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7">
    <w:name w:val="084E8EDB779D444C84720A8DC39697CB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5">
    <w:name w:val="73FFB360B6C545E29AC61A350C817BA0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9">
    <w:name w:val="8B2552BB6D514BD08E485C59C0DF109D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3">
    <w:name w:val="BF7901F05A2B4488B5FD0CF5402504F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3">
    <w:name w:val="F9CDB0D39F62494F99229D158048A4FE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9">
    <w:name w:val="45F5045B38054E2C862F33F3BF094268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8">
    <w:name w:val="B5DD68EDD8F247A8A2E2D2546D598E49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8">
    <w:name w:val="084E8EDB779D444C84720A8DC39697CB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6">
    <w:name w:val="73FFB360B6C545E29AC61A350C817BA0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0">
    <w:name w:val="8B2552BB6D514BD08E485C59C0DF109D1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4">
    <w:name w:val="BF7901F05A2B4488B5FD0CF5402504F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4">
    <w:name w:val="F9CDB0D39F62494F99229D158048A4FE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0">
    <w:name w:val="45F5045B38054E2C862F33F3BF09426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9">
    <w:name w:val="B5DD68EDD8F247A8A2E2D2546D598E49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9">
    <w:name w:val="084E8EDB779D444C84720A8DC39697CB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7">
    <w:name w:val="73FFB360B6C545E29AC61A350C817BA0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1">
    <w:name w:val="8B2552BB6D514BD08E485C59C0DF109D1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5">
    <w:name w:val="BF7901F05A2B4488B5FD0CF5402504F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5">
    <w:name w:val="F9CDB0D39F62494F99229D158048A4FE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1">
    <w:name w:val="45F5045B38054E2C862F33F3BF09426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0">
    <w:name w:val="B5DD68EDD8F247A8A2E2D2546D598E49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0">
    <w:name w:val="084E8EDB779D444C84720A8DC39697CB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8">
    <w:name w:val="73FFB360B6C545E29AC61A350C817BA0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">
    <w:name w:val="E9E70A742C0045E78D9EDE7B87BA0B3B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">
    <w:name w:val="D4EACD479EEE45749063A4794FFD6AEE"/>
    <w:rsid w:val="006839C6"/>
  </w:style>
  <w:style w:type="paragraph" w:customStyle="1" w:styleId="8B2552BB6D514BD08E485C59C0DF109D12">
    <w:name w:val="8B2552BB6D514BD08E485C59C0DF109D1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6">
    <w:name w:val="BF7901F05A2B4488B5FD0CF5402504F8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6">
    <w:name w:val="F9CDB0D39F62494F99229D158048A4FE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2">
    <w:name w:val="45F5045B38054E2C862F33F3BF09426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1">
    <w:name w:val="B5DD68EDD8F247A8A2E2D2546D598E49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1">
    <w:name w:val="084E8EDB779D444C84720A8DC39697CB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9">
    <w:name w:val="73FFB360B6C545E29AC61A350C817BA0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">
    <w:name w:val="E9E70A742C0045E78D9EDE7B87BA0B3B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">
    <w:name w:val="60F156C201A14606BFD0307253666F0D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">
    <w:name w:val="D4EACD479EEE45749063A4794FFD6AEE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">
    <w:name w:val="0EB651176A734F2E9EC9626D0141F19C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3">
    <w:name w:val="8B2552BB6D514BD08E485C59C0DF109D1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7">
    <w:name w:val="BF7901F05A2B4488B5FD0CF5402504F8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7">
    <w:name w:val="F9CDB0D39F62494F99229D158048A4FE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3">
    <w:name w:val="45F5045B38054E2C862F33F3BF09426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2">
    <w:name w:val="B5DD68EDD8F247A8A2E2D2546D598E49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2">
    <w:name w:val="084E8EDB779D444C84720A8DC39697CB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0">
    <w:name w:val="73FFB360B6C545E29AC61A350C817BA0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2">
    <w:name w:val="E9E70A742C0045E78D9EDE7B87BA0B3B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">
    <w:name w:val="60F156C201A14606BFD0307253666F0D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2">
    <w:name w:val="D4EACD479EEE45749063A4794FFD6AEE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1">
    <w:name w:val="0EB651176A734F2E9EC9626D0141F19C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">
    <w:name w:val="35806FFB8AFA4BEC89CEBAD46FAC7E10"/>
    <w:rsid w:val="006839C6"/>
  </w:style>
  <w:style w:type="paragraph" w:customStyle="1" w:styleId="96294FE7657849B5B8542DAFCA51CE0F">
    <w:name w:val="96294FE7657849B5B8542DAFCA51CE0F"/>
    <w:rsid w:val="006839C6"/>
  </w:style>
  <w:style w:type="paragraph" w:customStyle="1" w:styleId="AA842CF93715410AB0DE7E6ABC888DF5">
    <w:name w:val="AA842CF93715410AB0DE7E6ABC888DF5"/>
    <w:rsid w:val="006839C6"/>
  </w:style>
  <w:style w:type="paragraph" w:customStyle="1" w:styleId="E900464015FE4C869D5C53AC9E459D87">
    <w:name w:val="E900464015FE4C869D5C53AC9E459D87"/>
    <w:rsid w:val="006839C6"/>
  </w:style>
  <w:style w:type="paragraph" w:customStyle="1" w:styleId="8B2552BB6D514BD08E485C59C0DF109D14">
    <w:name w:val="8B2552BB6D514BD08E485C59C0DF109D1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8">
    <w:name w:val="BF7901F05A2B4488B5FD0CF5402504F8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8">
    <w:name w:val="F9CDB0D39F62494F99229D158048A4FE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4">
    <w:name w:val="45F5045B38054E2C862F33F3BF09426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3">
    <w:name w:val="B5DD68EDD8F247A8A2E2D2546D598E49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3">
    <w:name w:val="084E8EDB779D444C84720A8DC39697CB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1">
    <w:name w:val="73FFB360B6C545E29AC61A350C817BA0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3">
    <w:name w:val="E9E70A742C0045E78D9EDE7B87BA0B3B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2">
    <w:name w:val="60F156C201A14606BFD0307253666F0D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3">
    <w:name w:val="D4EACD479EEE45749063A4794FFD6AEE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2">
    <w:name w:val="0EB651176A734F2E9EC9626D0141F19C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1">
    <w:name w:val="35806FFB8AFA4BEC89CEBAD46FAC7E10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1">
    <w:name w:val="96294FE7657849B5B8542DAFCA51CE0F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1">
    <w:name w:val="AA842CF93715410AB0DE7E6ABC888DF5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1">
    <w:name w:val="E900464015FE4C869D5C53AC9E459D87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5">
    <w:name w:val="8B2552BB6D514BD08E485C59C0DF109D1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9">
    <w:name w:val="BF7901F05A2B4488B5FD0CF5402504F8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9">
    <w:name w:val="F9CDB0D39F62494F99229D158048A4FE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5">
    <w:name w:val="45F5045B38054E2C862F33F3BF09426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4">
    <w:name w:val="B5DD68EDD8F247A8A2E2D2546D598E49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4">
    <w:name w:val="084E8EDB779D444C84720A8DC39697CB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2">
    <w:name w:val="73FFB360B6C545E29AC61A350C817BA0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4">
    <w:name w:val="E9E70A742C0045E78D9EDE7B87BA0B3B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3">
    <w:name w:val="60F156C201A14606BFD0307253666F0D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4">
    <w:name w:val="D4EACD479EEE45749063A4794FFD6AEE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3">
    <w:name w:val="0EB651176A734F2E9EC9626D0141F19C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2">
    <w:name w:val="35806FFB8AFA4BEC89CEBAD46FAC7E10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2">
    <w:name w:val="96294FE7657849B5B8542DAFCA51CE0F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2">
    <w:name w:val="AA842CF93715410AB0DE7E6ABC888DF5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2">
    <w:name w:val="E900464015FE4C869D5C53AC9E459D87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6">
    <w:name w:val="8B2552BB6D514BD08E485C59C0DF109D1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0">
    <w:name w:val="BF7901F05A2B4488B5FD0CF5402504F8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0">
    <w:name w:val="F9CDB0D39F62494F99229D158048A4FE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6">
    <w:name w:val="45F5045B38054E2C862F33F3BF094268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5">
    <w:name w:val="B5DD68EDD8F247A8A2E2D2546D598E49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5">
    <w:name w:val="084E8EDB779D444C84720A8DC39697CB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3">
    <w:name w:val="73FFB360B6C545E29AC61A350C817BA03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5">
    <w:name w:val="E9E70A742C0045E78D9EDE7B87BA0B3B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4">
    <w:name w:val="60F156C201A14606BFD0307253666F0D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5">
    <w:name w:val="D4EACD479EEE45749063A4794FFD6AEE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4">
    <w:name w:val="0EB651176A734F2E9EC9626D0141F19C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3">
    <w:name w:val="35806FFB8AFA4BEC89CEBAD46FAC7E10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3">
    <w:name w:val="96294FE7657849B5B8542DAFCA51CE0F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3">
    <w:name w:val="AA842CF93715410AB0DE7E6ABC888DF5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3">
    <w:name w:val="E900464015FE4C869D5C53AC9E459D87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7">
    <w:name w:val="8B2552BB6D514BD08E485C59C0DF109D1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1">
    <w:name w:val="BF7901F05A2B4488B5FD0CF5402504F8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1">
    <w:name w:val="F9CDB0D39F62494F99229D158048A4FE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7">
    <w:name w:val="45F5045B38054E2C862F33F3BF0942683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6">
    <w:name w:val="B5DD68EDD8F247A8A2E2D2546D598E49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6">
    <w:name w:val="084E8EDB779D444C84720A8DC39697CB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4">
    <w:name w:val="73FFB360B6C545E29AC61A350C817BA03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6">
    <w:name w:val="E9E70A742C0045E78D9EDE7B87BA0B3B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5">
    <w:name w:val="60F156C201A14606BFD0307253666F0D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6">
    <w:name w:val="D4EACD479EEE45749063A4794FFD6AEE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5">
    <w:name w:val="0EB651176A734F2E9EC9626D0141F19C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4">
    <w:name w:val="35806FFB8AFA4BEC89CEBAD46FAC7E10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4">
    <w:name w:val="96294FE7657849B5B8542DAFCA51CE0F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4">
    <w:name w:val="AA842CF93715410AB0DE7E6ABC888DF5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4">
    <w:name w:val="E900464015FE4C869D5C53AC9E459D87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">
    <w:name w:val="8AA8666C6C7F43EF801F5AB147B30235"/>
    <w:rsid w:val="00BB05C0"/>
  </w:style>
  <w:style w:type="paragraph" w:customStyle="1" w:styleId="8B2552BB6D514BD08E485C59C0DF109D18">
    <w:name w:val="8B2552BB6D514BD08E485C59C0DF109D1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2">
    <w:name w:val="BF7901F05A2B4488B5FD0CF5402504F8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2">
    <w:name w:val="F9CDB0D39F62494F99229D158048A4FE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8">
    <w:name w:val="45F5045B38054E2C862F33F3BF0942683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7">
    <w:name w:val="B5DD68EDD8F247A8A2E2D2546D598E49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7">
    <w:name w:val="084E8EDB779D444C84720A8DC39697CB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5">
    <w:name w:val="73FFB360B6C545E29AC61A350C817BA03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7">
    <w:name w:val="E9E70A742C0045E78D9EDE7B87BA0B3B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6">
    <w:name w:val="60F156C201A14606BFD0307253666F0D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7">
    <w:name w:val="D4EACD479EEE45749063A4794FFD6AEE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6">
    <w:name w:val="0EB651176A734F2E9EC9626D0141F19C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5">
    <w:name w:val="35806FFB8AFA4BEC89CEBAD46FAC7E10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5">
    <w:name w:val="96294FE7657849B5B8542DAFCA51CE0F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5">
    <w:name w:val="AA842CF93715410AB0DE7E6ABC888DF5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5">
    <w:name w:val="E900464015FE4C869D5C53AC9E459D87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1">
    <w:name w:val="8AA8666C6C7F43EF801F5AB147B302351"/>
    <w:rsid w:val="00BB05C0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19">
    <w:name w:val="8B2552BB6D514BD08E485C59C0DF109D1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3">
    <w:name w:val="BF7901F05A2B4488B5FD0CF5402504F8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3">
    <w:name w:val="F9CDB0D39F62494F99229D158048A4FE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9">
    <w:name w:val="45F5045B38054E2C862F33F3BF094268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8">
    <w:name w:val="B5DD68EDD8F247A8A2E2D2546D598E49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8">
    <w:name w:val="084E8EDB779D444C84720A8DC39697CB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6">
    <w:name w:val="73FFB360B6C545E29AC61A350C817BA03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8">
    <w:name w:val="E9E70A742C0045E78D9EDE7B87BA0B3B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7">
    <w:name w:val="60F156C201A14606BFD0307253666F0D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8">
    <w:name w:val="D4EACD479EEE45749063A4794FFD6AEE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7">
    <w:name w:val="0EB651176A734F2E9EC9626D0141F19C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6">
    <w:name w:val="35806FFB8AFA4BEC89CEBAD46FAC7E10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6">
    <w:name w:val="96294FE7657849B5B8542DAFCA51CE0F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6">
    <w:name w:val="AA842CF93715410AB0DE7E6ABC888DF5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6">
    <w:name w:val="E900464015FE4C869D5C53AC9E459D87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2">
    <w:name w:val="8AA8666C6C7F43EF801F5AB147B302352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747E5FDCD0C4AF3B6EB0354D1F6CE4D">
    <w:name w:val="3747E5FDCD0C4AF3B6EB0354D1F6CE4D"/>
    <w:rsid w:val="0041585A"/>
  </w:style>
  <w:style w:type="paragraph" w:customStyle="1" w:styleId="E2F8E1B5332645119552C2A20BC6A648">
    <w:name w:val="E2F8E1B5332645119552C2A20BC6A648"/>
    <w:rsid w:val="0041585A"/>
  </w:style>
  <w:style w:type="paragraph" w:customStyle="1" w:styleId="A965E091939544CEA1684FEA85BB8ACE">
    <w:name w:val="A965E091939544CEA1684FEA85BB8ACE"/>
    <w:rsid w:val="0041585A"/>
  </w:style>
  <w:style w:type="paragraph" w:customStyle="1" w:styleId="0A4D17A5219C4BD4A6871B9EB864AF6F">
    <w:name w:val="0A4D17A5219C4BD4A6871B9EB864AF6F"/>
    <w:rsid w:val="0041585A"/>
  </w:style>
  <w:style w:type="paragraph" w:customStyle="1" w:styleId="D671B4F504484EE281A2A7C84C4444A5">
    <w:name w:val="D671B4F504484EE281A2A7C84C4444A5"/>
    <w:rsid w:val="0041585A"/>
  </w:style>
  <w:style w:type="paragraph" w:customStyle="1" w:styleId="DF92D60B315343A2940DDA84C17813A0">
    <w:name w:val="DF92D60B315343A2940DDA84C17813A0"/>
    <w:rsid w:val="0041585A"/>
  </w:style>
  <w:style w:type="paragraph" w:customStyle="1" w:styleId="E6FE0DB06D0F47828FB32A9BD4DA2358">
    <w:name w:val="E6FE0DB06D0F47828FB32A9BD4DA2358"/>
    <w:rsid w:val="0041585A"/>
  </w:style>
  <w:style w:type="paragraph" w:customStyle="1" w:styleId="DD9B5F854D344590AFB22EE44C61FA86">
    <w:name w:val="DD9B5F854D344590AFB22EE44C61FA86"/>
    <w:rsid w:val="0041585A"/>
  </w:style>
  <w:style w:type="paragraph" w:customStyle="1" w:styleId="3E2F9206970944008314E49DCF06F4AE">
    <w:name w:val="3E2F9206970944008314E49DCF06F4AE"/>
    <w:rsid w:val="0041585A"/>
  </w:style>
  <w:style w:type="paragraph" w:customStyle="1" w:styleId="AC8BB8F5FF774F7F87E4AC0885A4D905">
    <w:name w:val="AC8BB8F5FF774F7F87E4AC0885A4D905"/>
    <w:rsid w:val="0041585A"/>
  </w:style>
  <w:style w:type="paragraph" w:customStyle="1" w:styleId="0FDFB47D3CA84B02A4BC05C833A1F5C5">
    <w:name w:val="0FDFB47D3CA84B02A4BC05C833A1F5C5"/>
    <w:rsid w:val="0041585A"/>
  </w:style>
  <w:style w:type="paragraph" w:customStyle="1" w:styleId="31E9F377997044FDA6EB7C3A8D4E6D27">
    <w:name w:val="31E9F377997044FDA6EB7C3A8D4E6D27"/>
    <w:rsid w:val="0041585A"/>
  </w:style>
  <w:style w:type="paragraph" w:customStyle="1" w:styleId="CACDF3A858B842C7B86900E4A6D19D6A">
    <w:name w:val="CACDF3A858B842C7B86900E4A6D19D6A"/>
    <w:rsid w:val="0041585A"/>
  </w:style>
  <w:style w:type="paragraph" w:customStyle="1" w:styleId="4ECDF11B90A54D87B742A10CD1AD776B">
    <w:name w:val="4ECDF11B90A54D87B742A10CD1AD776B"/>
    <w:rsid w:val="0041585A"/>
  </w:style>
  <w:style w:type="paragraph" w:customStyle="1" w:styleId="449D8E89461447E3AE4B0B25E0AEEFB9">
    <w:name w:val="449D8E89461447E3AE4B0B25E0AEEFB9"/>
    <w:rsid w:val="0041585A"/>
  </w:style>
  <w:style w:type="paragraph" w:customStyle="1" w:styleId="8ADE43DB01BA4E78851A5369593E06B4">
    <w:name w:val="8ADE43DB01BA4E78851A5369593E06B4"/>
    <w:rsid w:val="0041585A"/>
  </w:style>
  <w:style w:type="paragraph" w:customStyle="1" w:styleId="7BF8381AA4F5412F8FAC43F8F8C80AFC">
    <w:name w:val="7BF8381AA4F5412F8FAC43F8F8C80AFC"/>
    <w:rsid w:val="0041585A"/>
  </w:style>
  <w:style w:type="paragraph" w:customStyle="1" w:styleId="5E7BD7947F8C40E581201662F92CF2A7">
    <w:name w:val="5E7BD7947F8C40E581201662F92CF2A7"/>
    <w:rsid w:val="0041585A"/>
  </w:style>
  <w:style w:type="paragraph" w:customStyle="1" w:styleId="3DDC3C6D6379472897913302571E9989">
    <w:name w:val="3DDC3C6D6379472897913302571E9989"/>
    <w:rsid w:val="0041585A"/>
  </w:style>
  <w:style w:type="paragraph" w:customStyle="1" w:styleId="C745D698B1FC42FBB77366D827A6B9C1">
    <w:name w:val="C745D698B1FC42FBB77366D827A6B9C1"/>
    <w:rsid w:val="0041585A"/>
  </w:style>
  <w:style w:type="paragraph" w:customStyle="1" w:styleId="7CFAC9E462DF46B79BB8EE7548890FE4">
    <w:name w:val="7CFAC9E462DF46B79BB8EE7548890FE4"/>
    <w:rsid w:val="0041585A"/>
  </w:style>
  <w:style w:type="paragraph" w:customStyle="1" w:styleId="D854D80D93ED4C74B54B39CB91B8C81C">
    <w:name w:val="D854D80D93ED4C74B54B39CB91B8C81C"/>
    <w:rsid w:val="0041585A"/>
  </w:style>
  <w:style w:type="paragraph" w:customStyle="1" w:styleId="8B2552BB6D514BD08E485C59C0DF109D20">
    <w:name w:val="8B2552BB6D514BD08E485C59C0DF109D2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4">
    <w:name w:val="BF7901F05A2B4488B5FD0CF5402504F8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4">
    <w:name w:val="F9CDB0D39F62494F99229D158048A4FE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0">
    <w:name w:val="45F5045B38054E2C862F33F3BF0942684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9">
    <w:name w:val="B5DD68EDD8F247A8A2E2D2546D598E49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9">
    <w:name w:val="084E8EDB779D444C84720A8DC39697CB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7">
    <w:name w:val="73FFB360B6C545E29AC61A350C817BA03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9">
    <w:name w:val="E9E70A742C0045E78D9EDE7B87BA0B3B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8">
    <w:name w:val="60F156C201A14606BFD0307253666F0D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9">
    <w:name w:val="D4EACD479EEE45749063A4794FFD6AEE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8">
    <w:name w:val="0EB651176A734F2E9EC9626D0141F19C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7">
    <w:name w:val="35806FFB8AFA4BEC89CEBAD46FAC7E10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7">
    <w:name w:val="96294FE7657849B5B8542DAFCA51CE0F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7">
    <w:name w:val="AA842CF93715410AB0DE7E6ABC888DF5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7">
    <w:name w:val="E900464015FE4C869D5C53AC9E459D87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1">
    <w:name w:val="3747E5FDCD0C4AF3B6EB0354D1F6CE4D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1">
    <w:name w:val="E2F8E1B5332645119552C2A20BC6A64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1">
    <w:name w:val="A965E091939544CEA1684FEA85BB8AC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1">
    <w:name w:val="0A4D17A5219C4BD4A6871B9EB864AF6F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1">
    <w:name w:val="D671B4F504484EE281A2A7C84C4444A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1">
    <w:name w:val="DF92D60B315343A2940DDA84C17813A0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1">
    <w:name w:val="E6FE0DB06D0F47828FB32A9BD4DA235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1">
    <w:name w:val="DD9B5F854D344590AFB22EE44C61FA86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1">
    <w:name w:val="3E2F9206970944008314E49DCF06F4A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1">
    <w:name w:val="AC8BB8F5FF774F7F87E4AC0885A4D90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1">
    <w:name w:val="0FDFB47D3CA84B02A4BC05C833A1F5C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1">
    <w:name w:val="31E9F377997044FDA6EB7C3A8D4E6D2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1">
    <w:name w:val="CACDF3A858B842C7B86900E4A6D19D6A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1">
    <w:name w:val="4ECDF11B90A54D87B742A10CD1AD776B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1">
    <w:name w:val="449D8E89461447E3AE4B0B25E0AEEFB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1">
    <w:name w:val="8ADE43DB01BA4E78851A5369593E06B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1">
    <w:name w:val="7BF8381AA4F5412F8FAC43F8F8C80AF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1">
    <w:name w:val="5E7BD7947F8C40E581201662F92CF2A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1">
    <w:name w:val="3DDC3C6D6379472897913302571E998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1">
    <w:name w:val="C745D698B1FC42FBB77366D827A6B9C1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1">
    <w:name w:val="7CFAC9E462DF46B79BB8EE7548890FE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1">
    <w:name w:val="D854D80D93ED4C74B54B39CB91B8C81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3">
    <w:name w:val="8AA8666C6C7F43EF801F5AB147B302353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90131F1124364A0D9465E9D473C80033">
    <w:name w:val="90131F1124364A0D9465E9D473C80033"/>
    <w:rsid w:val="0041585A"/>
  </w:style>
  <w:style w:type="paragraph" w:customStyle="1" w:styleId="BEB434AC03794A3BAE7713510DFB6BF9">
    <w:name w:val="BEB434AC03794A3BAE7713510DFB6BF9"/>
    <w:rsid w:val="0041585A"/>
  </w:style>
  <w:style w:type="paragraph" w:customStyle="1" w:styleId="437C4D639EA44AA083E9A9323BE257D0">
    <w:name w:val="437C4D639EA44AA083E9A9323BE257D0"/>
    <w:rsid w:val="0041585A"/>
  </w:style>
  <w:style w:type="paragraph" w:customStyle="1" w:styleId="4EF53921CB6C4798AEE9352C80522B11">
    <w:name w:val="4EF53921CB6C4798AEE9352C80522B11"/>
    <w:rsid w:val="0041585A"/>
  </w:style>
  <w:style w:type="paragraph" w:customStyle="1" w:styleId="7430E419564E4B0CAB0A5B61DD486CCA">
    <w:name w:val="7430E419564E4B0CAB0A5B61DD486CCA"/>
    <w:rsid w:val="0041585A"/>
  </w:style>
  <w:style w:type="paragraph" w:customStyle="1" w:styleId="8B2552BB6D514BD08E485C59C0DF109D21">
    <w:name w:val="8B2552BB6D514BD08E485C59C0DF109D2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5">
    <w:name w:val="BF7901F05A2B4488B5FD0CF5402504F8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5">
    <w:name w:val="F9CDB0D39F62494F99229D158048A4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1">
    <w:name w:val="45F5045B38054E2C862F33F3BF094268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0">
    <w:name w:val="B5DD68EDD8F247A8A2E2D2546D598E49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0">
    <w:name w:val="084E8EDB779D444C84720A8DC39697CB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8">
    <w:name w:val="73FFB360B6C545E29AC61A350C817BA03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0">
    <w:name w:val="E9E70A742C0045E78D9EDE7B87BA0B3B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9">
    <w:name w:val="60F156C201A14606BFD0307253666F0D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0">
    <w:name w:val="D4EACD479EEE45749063A4794FFD6AEE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1">
    <w:name w:val="90131F1124364A0D9465E9D473C80033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1">
    <w:name w:val="BEB434AC03794A3BAE7713510DFB6BF9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1">
    <w:name w:val="437C4D639EA44AA083E9A9323BE257D0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1">
    <w:name w:val="4EF53921CB6C4798AEE9352C80522B1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1">
    <w:name w:val="7430E419564E4B0CAB0A5B61DD486CCA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2">
    <w:name w:val="3747E5FDCD0C4AF3B6EB0354D1F6CE4D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2">
    <w:name w:val="E2F8E1B5332645119552C2A20BC6A64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2">
    <w:name w:val="A965E091939544CEA1684FEA85BB8AC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2">
    <w:name w:val="0A4D17A5219C4BD4A6871B9EB864AF6F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2">
    <w:name w:val="D671B4F504484EE281A2A7C84C4444A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2">
    <w:name w:val="DF92D60B315343A2940DDA84C17813A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2">
    <w:name w:val="E6FE0DB06D0F47828FB32A9BD4DA235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2">
    <w:name w:val="DD9B5F854D344590AFB22EE44C61FA86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2">
    <w:name w:val="3E2F9206970944008314E49DCF06F4A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2">
    <w:name w:val="AC8BB8F5FF774F7F87E4AC0885A4D90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2">
    <w:name w:val="0FDFB47D3CA84B02A4BC05C833A1F5C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2">
    <w:name w:val="31E9F377997044FDA6EB7C3A8D4E6D2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2">
    <w:name w:val="CACDF3A858B842C7B86900E4A6D19D6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2">
    <w:name w:val="4ECDF11B90A54D87B742A10CD1AD776B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2">
    <w:name w:val="449D8E89461447E3AE4B0B25E0AEEFB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2">
    <w:name w:val="8ADE43DB01BA4E78851A5369593E06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2">
    <w:name w:val="7BF8381AA4F5412F8FAC43F8F8C80AF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2">
    <w:name w:val="5E7BD7947F8C40E581201662F92CF2A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2">
    <w:name w:val="3DDC3C6D6379472897913302571E998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2">
    <w:name w:val="C745D698B1FC42FBB77366D827A6B9C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2">
    <w:name w:val="7CFAC9E462DF46B79BB8EE7548890FE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2">
    <w:name w:val="D854D80D93ED4C74B54B39CB91B8C81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4">
    <w:name w:val="8AA8666C6C7F43EF801F5AB147B302354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2">
    <w:name w:val="8B2552BB6D514BD08E485C59C0DF109D2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6">
    <w:name w:val="BF7901F05A2B4488B5FD0CF5402504F8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6">
    <w:name w:val="F9CDB0D39F62494F99229D158048A4FE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2">
    <w:name w:val="45F5045B38054E2C862F33F3BF094268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1">
    <w:name w:val="B5DD68EDD8F247A8A2E2D2546D598E49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1">
    <w:name w:val="084E8EDB779D444C84720A8DC39697CB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9">
    <w:name w:val="73FFB360B6C545E29AC61A350C817BA03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1">
    <w:name w:val="E9E70A742C0045E78D9EDE7B87BA0B3B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0">
    <w:name w:val="60F156C201A14606BFD0307253666F0D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1">
    <w:name w:val="D4EACD479EEE45749063A4794FFD6AEE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2">
    <w:name w:val="90131F1124364A0D9465E9D473C80033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2">
    <w:name w:val="BEB434AC03794A3BAE7713510DFB6BF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2">
    <w:name w:val="437C4D639EA44AA083E9A9323BE257D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2">
    <w:name w:val="4EF53921CB6C4798AEE9352C80522B1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2">
    <w:name w:val="7430E419564E4B0CAB0A5B61DD486CC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3">
    <w:name w:val="3747E5FDCD0C4AF3B6EB0354D1F6CE4D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3">
    <w:name w:val="E2F8E1B5332645119552C2A20BC6A64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3">
    <w:name w:val="A965E091939544CEA1684FEA85BB8AC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3">
    <w:name w:val="0A4D17A5219C4BD4A6871B9EB864AF6F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3">
    <w:name w:val="D671B4F504484EE281A2A7C84C4444A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3">
    <w:name w:val="DF92D60B315343A2940DDA84C17813A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3">
    <w:name w:val="E6FE0DB06D0F47828FB32A9BD4DA235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3">
    <w:name w:val="DD9B5F854D344590AFB22EE44C61FA86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3">
    <w:name w:val="3E2F9206970944008314E49DCF06F4A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3">
    <w:name w:val="AC8BB8F5FF774F7F87E4AC0885A4D90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3">
    <w:name w:val="0FDFB47D3CA84B02A4BC05C833A1F5C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3">
    <w:name w:val="31E9F377997044FDA6EB7C3A8D4E6D2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3">
    <w:name w:val="CACDF3A858B842C7B86900E4A6D19D6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3">
    <w:name w:val="4ECDF11B90A54D87B742A10CD1AD776B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3">
    <w:name w:val="449D8E89461447E3AE4B0B25E0AEEFB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3">
    <w:name w:val="8ADE43DB01BA4E78851A5369593E06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3">
    <w:name w:val="7BF8381AA4F5412F8FAC43F8F8C80AF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3">
    <w:name w:val="5E7BD7947F8C40E581201662F92CF2A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3">
    <w:name w:val="3DDC3C6D6379472897913302571E998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3">
    <w:name w:val="C745D698B1FC42FBB77366D827A6B9C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3">
    <w:name w:val="7CFAC9E462DF46B79BB8EE7548890FE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3">
    <w:name w:val="D854D80D93ED4C74B54B39CB91B8C81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5">
    <w:name w:val="8AA8666C6C7F43EF801F5AB147B302355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3">
    <w:name w:val="8B2552BB6D514BD08E485C59C0DF109D2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7">
    <w:name w:val="BF7901F05A2B4488B5FD0CF5402504F8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7">
    <w:name w:val="F9CDB0D39F62494F99229D158048A4FE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3">
    <w:name w:val="45F5045B38054E2C862F33F3BF094268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2">
    <w:name w:val="B5DD68EDD8F247A8A2E2D2546D598E49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2">
    <w:name w:val="084E8EDB779D444C84720A8DC39697C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0">
    <w:name w:val="73FFB360B6C545E29AC61A350C817BA0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2">
    <w:name w:val="E9E70A742C0045E78D9EDE7B87BA0B3B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1">
    <w:name w:val="60F156C201A14606BFD0307253666F0D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2">
    <w:name w:val="D4EACD479EEE45749063A4794FFD6AEE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3">
    <w:name w:val="437C4D639EA44AA083E9A9323BE257D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3">
    <w:name w:val="4EF53921CB6C4798AEE9352C80522B1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3">
    <w:name w:val="7430E419564E4B0CAB0A5B61DD486CC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4">
    <w:name w:val="3747E5FDCD0C4AF3B6EB0354D1F6CE4D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4">
    <w:name w:val="E2F8E1B5332645119552C2A20BC6A64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4">
    <w:name w:val="A965E091939544CEA1684FEA85BB8AC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4">
    <w:name w:val="0A4D17A5219C4BD4A6871B9EB864AF6F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4">
    <w:name w:val="D671B4F504484EE281A2A7C84C4444A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4">
    <w:name w:val="DF92D60B315343A2940DDA84C17813A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4">
    <w:name w:val="E6FE0DB06D0F47828FB32A9BD4DA235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4">
    <w:name w:val="DD9B5F854D344590AFB22EE44C61FA86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4">
    <w:name w:val="3E2F9206970944008314E49DCF06F4A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4">
    <w:name w:val="AC8BB8F5FF774F7F87E4AC0885A4D90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4">
    <w:name w:val="0FDFB47D3CA84B02A4BC05C833A1F5C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4">
    <w:name w:val="31E9F377997044FDA6EB7C3A8D4E6D2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4">
    <w:name w:val="CACDF3A858B842C7B86900E4A6D19D6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4">
    <w:name w:val="4ECDF11B90A54D87B742A10CD1AD776B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4">
    <w:name w:val="449D8E89461447E3AE4B0B25E0AEEFB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4">
    <w:name w:val="8ADE43DB01BA4E78851A5369593E06B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4">
    <w:name w:val="7BF8381AA4F5412F8FAC43F8F8C80AF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4">
    <w:name w:val="5E7BD7947F8C40E581201662F92CF2A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4">
    <w:name w:val="3DDC3C6D6379472897913302571E998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4">
    <w:name w:val="C745D698B1FC42FBB77366D827A6B9C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4">
    <w:name w:val="7CFAC9E462DF46B79BB8EE7548890FE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4">
    <w:name w:val="D854D80D93ED4C74B54B39CB91B8C81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6">
    <w:name w:val="8AA8666C6C7F43EF801F5AB147B302356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4">
    <w:name w:val="8B2552BB6D514BD08E485C59C0DF109D2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8">
    <w:name w:val="BF7901F05A2B4488B5FD0CF5402504F8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8">
    <w:name w:val="F9CDB0D39F62494F99229D158048A4FE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4">
    <w:name w:val="45F5045B38054E2C862F33F3BF094268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3">
    <w:name w:val="B5DD68EDD8F247A8A2E2D2546D598E49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3">
    <w:name w:val="084E8EDB779D444C84720A8DC39697C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1">
    <w:name w:val="73FFB360B6C545E29AC61A350C817BA0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3">
    <w:name w:val="E9E70A742C0045E78D9EDE7B87BA0B3B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2">
    <w:name w:val="60F156C201A14606BFD0307253666F0D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3">
    <w:name w:val="D4EACD479EEE45749063A4794FFD6AEE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4">
    <w:name w:val="437C4D639EA44AA083E9A9323BE257D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4">
    <w:name w:val="4EF53921CB6C4798AEE9352C80522B1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4">
    <w:name w:val="7430E419564E4B0CAB0A5B61DD486CC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5">
    <w:name w:val="3747E5FDCD0C4AF3B6EB0354D1F6CE4D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5">
    <w:name w:val="E2F8E1B5332645119552C2A20BC6A64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5">
    <w:name w:val="A965E091939544CEA1684FEA85BB8AC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5">
    <w:name w:val="0A4D17A5219C4BD4A6871B9EB864AF6F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5">
    <w:name w:val="D671B4F504484EE281A2A7C84C4444A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5">
    <w:name w:val="DF92D60B315343A2940DDA84C17813A0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5">
    <w:name w:val="E6FE0DB06D0F47828FB32A9BD4DA235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5">
    <w:name w:val="DD9B5F854D344590AFB22EE44C61FA86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5">
    <w:name w:val="3E2F9206970944008314E49DCF06F4A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5">
    <w:name w:val="AC8BB8F5FF774F7F87E4AC0885A4D90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5">
    <w:name w:val="0FDFB47D3CA84B02A4BC05C833A1F5C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5">
    <w:name w:val="31E9F377997044FDA6EB7C3A8D4E6D2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5">
    <w:name w:val="CACDF3A858B842C7B86900E4A6D19D6A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5">
    <w:name w:val="4ECDF11B90A54D87B742A10CD1AD776B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5">
    <w:name w:val="449D8E89461447E3AE4B0B25E0AEEFB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5">
    <w:name w:val="8ADE43DB01BA4E78851A5369593E06B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5">
    <w:name w:val="7BF8381AA4F5412F8FAC43F8F8C80AF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5">
    <w:name w:val="5E7BD7947F8C40E581201662F92CF2A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5">
    <w:name w:val="3DDC3C6D6379472897913302571E998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5">
    <w:name w:val="C745D698B1FC42FBB77366D827A6B9C1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5">
    <w:name w:val="7CFAC9E462DF46B79BB8EE7548890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5">
    <w:name w:val="D854D80D93ED4C74B54B39CB91B8C81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7">
    <w:name w:val="8AA8666C6C7F43EF801F5AB147B302357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5">
    <w:name w:val="8B2552BB6D514BD08E485C59C0DF109D2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9">
    <w:name w:val="BF7901F05A2B4488B5FD0CF5402504F849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5">
    <w:name w:val="45F5045B38054E2C862F33F3BF0942684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4">
    <w:name w:val="B5DD68EDD8F247A8A2E2D2546D598E49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4">
    <w:name w:val="084E8EDB779D444C84720A8DC39697CB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2">
    <w:name w:val="73FFB360B6C545E29AC61A350C817BA042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4">
    <w:name w:val="E9E70A742C0045E78D9EDE7B87BA0B3B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3">
    <w:name w:val="60F156C201A14606BFD0307253666F0D13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4">
    <w:name w:val="D4EACD479EEE45749063A4794FFD6AEE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5">
    <w:name w:val="437C4D639EA44AA083E9A9323BE257D0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5">
    <w:name w:val="4EF53921CB6C4798AEE9352C80522B11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5">
    <w:name w:val="7430E419564E4B0CAB0A5B61DD486CCA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6">
    <w:name w:val="3747E5FDCD0C4AF3B6EB0354D1F6CE4D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6">
    <w:name w:val="E2F8E1B5332645119552C2A20BC6A64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6">
    <w:name w:val="A965E091939544CEA1684FEA85BB8AC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6">
    <w:name w:val="0A4D17A5219C4BD4A6871B9EB864AF6F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6">
    <w:name w:val="D671B4F504484EE281A2A7C84C4444A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6">
    <w:name w:val="DF92D60B315343A2940DDA84C17813A0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6">
    <w:name w:val="E6FE0DB06D0F47828FB32A9BD4DA235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6">
    <w:name w:val="DD9B5F854D344590AFB22EE44C61FA86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6">
    <w:name w:val="3E2F9206970944008314E49DCF06F4A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6">
    <w:name w:val="AC8BB8F5FF774F7F87E4AC0885A4D90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6">
    <w:name w:val="0FDFB47D3CA84B02A4BC05C833A1F5C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6">
    <w:name w:val="31E9F377997044FDA6EB7C3A8D4E6D2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6">
    <w:name w:val="CACDF3A858B842C7B86900E4A6D19D6A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6">
    <w:name w:val="4ECDF11B90A54D87B742A10CD1AD776B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6">
    <w:name w:val="449D8E89461447E3AE4B0B25E0AEEFB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6">
    <w:name w:val="8ADE43DB01BA4E78851A5369593E06B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6">
    <w:name w:val="7BF8381AA4F5412F8FAC43F8F8C80AFC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6">
    <w:name w:val="5E7BD7947F8C40E581201662F92CF2A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6">
    <w:name w:val="3DDC3C6D6379472897913302571E998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6">
    <w:name w:val="C745D698B1FC42FBB77366D827A6B9C1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6">
    <w:name w:val="7CFAC9E462DF46B79BB8EE7548890FE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6">
    <w:name w:val="D854D80D93ED4C74B54B39CB91B8C81C6"/>
    <w:rsid w:val="00CE69AC"/>
    <w:pPr>
      <w:spacing w:after="0"/>
    </w:pPr>
    <w:rPr>
      <w:rFonts w:ascii="Arial" w:eastAsia="Arial" w:hAnsi="Arial" w:cs="Arial"/>
      <w:color w:val="00000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E69AC"/>
    <w:rPr>
      <w:color w:val="808080"/>
    </w:rPr>
  </w:style>
  <w:style w:type="paragraph" w:customStyle="1" w:styleId="8B86CA96297743E3B87ADCDB5A45723E">
    <w:name w:val="8B86CA96297743E3B87ADCDB5A45723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">
    <w:name w:val="BF7901F05A2B4488B5FD0CF5402504F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">
    <w:name w:val="F9CDB0D39F62494F99229D158048A4F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">
    <w:name w:val="BF7901F05A2B4488B5FD0CF5402504F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">
    <w:name w:val="F9CDB0D39F62494F99229D158048A4F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">
    <w:name w:val="BF7901F05A2B4488B5FD0CF5402504F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">
    <w:name w:val="F9CDB0D39F62494F99229D158048A4F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">
    <w:name w:val="9EA3423F7C2C49CEA1043A8D47ED354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">
    <w:name w:val="BF7901F05A2B4488B5FD0CF5402504F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">
    <w:name w:val="F9CDB0D39F62494F99229D158048A4F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1">
    <w:name w:val="9EA3423F7C2C49CEA1043A8D47ED354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">
    <w:name w:val="BF7901F05A2B4488B5FD0CF5402504F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">
    <w:name w:val="F9CDB0D39F62494F99229D158048A4F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2">
    <w:name w:val="9EA3423F7C2C49CEA1043A8D47ED354C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">
    <w:name w:val="45F5045B38054E2C862F33F3BF094268"/>
    <w:rsid w:val="00B67144"/>
  </w:style>
  <w:style w:type="paragraph" w:customStyle="1" w:styleId="BF7901F05A2B4488B5FD0CF5402504F85">
    <w:name w:val="BF7901F05A2B4488B5FD0CF5402504F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5">
    <w:name w:val="F9CDB0D39F62494F99229D158048A4F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">
    <w:name w:val="45F5045B38054E2C862F33F3BF09426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">
    <w:name w:val="B621E6FD37D0423FA9B0CB60418B17A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">
    <w:name w:val="B5DD68EDD8F247A8A2E2D2546D598E4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">
    <w:name w:val="084E8EDB779D444C84720A8DC39697CB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6">
    <w:name w:val="BF7901F05A2B4488B5FD0CF5402504F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6">
    <w:name w:val="F9CDB0D39F62494F99229D158048A4F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">
    <w:name w:val="45F5045B38054E2C862F33F3BF09426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">
    <w:name w:val="B621E6FD37D0423FA9B0CB60418B17A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">
    <w:name w:val="B5DD68EDD8F247A8A2E2D2546D598E49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">
    <w:name w:val="084E8EDB779D444C84720A8DC39697CB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7">
    <w:name w:val="BF7901F05A2B4488B5FD0CF5402504F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7">
    <w:name w:val="F9CDB0D39F62494F99229D158048A4F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">
    <w:name w:val="45F5045B38054E2C862F33F3BF09426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2">
    <w:name w:val="B621E6FD37D0423FA9B0CB60418B17A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">
    <w:name w:val="B5DD68EDD8F247A8A2E2D2546D598E49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">
    <w:name w:val="084E8EDB779D444C84720A8DC39697CB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">
    <w:name w:val="73FFB360B6C545E29AC61A350C817BA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8">
    <w:name w:val="BF7901F05A2B4488B5FD0CF5402504F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8">
    <w:name w:val="F9CDB0D39F62494F99229D158048A4F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">
    <w:name w:val="45F5045B38054E2C862F33F3BF09426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3">
    <w:name w:val="B621E6FD37D0423FA9B0CB60418B17A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">
    <w:name w:val="B5DD68EDD8F247A8A2E2D2546D598E49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">
    <w:name w:val="084E8EDB779D444C84720A8DC39697CB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">
    <w:name w:val="73FFB360B6C545E29AC61A350C817BA0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">
    <w:name w:val="8A2CAF17A9A141ED98ABE2E420D2785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9">
    <w:name w:val="BF7901F05A2B4488B5FD0CF5402504F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9">
    <w:name w:val="F9CDB0D39F62494F99229D158048A4F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5">
    <w:name w:val="45F5045B38054E2C862F33F3BF09426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4">
    <w:name w:val="B621E6FD37D0423FA9B0CB60418B17A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">
    <w:name w:val="B5DD68EDD8F247A8A2E2D2546D598E49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">
    <w:name w:val="084E8EDB779D444C84720A8DC39697CB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">
    <w:name w:val="73FFB360B6C545E29AC61A350C817BA0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1">
    <w:name w:val="8A2CAF17A9A141ED98ABE2E420D2785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0">
    <w:name w:val="BF7901F05A2B4488B5FD0CF5402504F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0">
    <w:name w:val="F9CDB0D39F62494F99229D158048A4F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6">
    <w:name w:val="45F5045B38054E2C862F33F3BF09426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5">
    <w:name w:val="B621E6FD37D0423FA9B0CB60418B17A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5">
    <w:name w:val="B5DD68EDD8F247A8A2E2D2546D598E49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5">
    <w:name w:val="084E8EDB779D444C84720A8DC39697CB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">
    <w:name w:val="73FFB360B6C545E29AC61A350C817BA0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1">
    <w:name w:val="BF7901F05A2B4488B5FD0CF5402504F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1">
    <w:name w:val="F9CDB0D39F62494F99229D158048A4F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7">
    <w:name w:val="45F5045B38054E2C862F33F3BF09426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6">
    <w:name w:val="B621E6FD37D0423FA9B0CB60418B17A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6">
    <w:name w:val="B5DD68EDD8F247A8A2E2D2546D598E49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6">
    <w:name w:val="084E8EDB779D444C84720A8DC39697CB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">
    <w:name w:val="73FFB360B6C545E29AC61A350C817BA0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2">
    <w:name w:val="BF7901F05A2B4488B5FD0CF5402504F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2">
    <w:name w:val="F9CDB0D39F62494F99229D158048A4F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8">
    <w:name w:val="45F5045B38054E2C862F33F3BF09426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7">
    <w:name w:val="B621E6FD37D0423FA9B0CB60418B17A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7">
    <w:name w:val="B5DD68EDD8F247A8A2E2D2546D598E49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7">
    <w:name w:val="084E8EDB779D444C84720A8DC39697CB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5">
    <w:name w:val="73FFB360B6C545E29AC61A350C817BA0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3">
    <w:name w:val="BF7901F05A2B4488B5FD0CF5402504F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3">
    <w:name w:val="F9CDB0D39F62494F99229D158048A4F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9">
    <w:name w:val="45F5045B38054E2C862F33F3BF09426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8">
    <w:name w:val="B621E6FD37D0423FA9B0CB60418B17A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8">
    <w:name w:val="B5DD68EDD8F247A8A2E2D2546D598E49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8">
    <w:name w:val="084E8EDB779D444C84720A8DC39697CB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6">
    <w:name w:val="73FFB360B6C545E29AC61A350C817BA0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4">
    <w:name w:val="BF7901F05A2B4488B5FD0CF5402504F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4">
    <w:name w:val="F9CDB0D39F62494F99229D158048A4FE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0">
    <w:name w:val="45F5045B38054E2C862F33F3BF09426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9">
    <w:name w:val="B621E6FD37D0423FA9B0CB60418B17A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9">
    <w:name w:val="B5DD68EDD8F247A8A2E2D2546D598E49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9">
    <w:name w:val="084E8EDB779D444C84720A8DC39697CB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7">
    <w:name w:val="73FFB360B6C545E29AC61A350C817BA0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5">
    <w:name w:val="BF7901F05A2B4488B5FD0CF5402504F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5">
    <w:name w:val="F9CDB0D39F62494F99229D158048A4FE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1">
    <w:name w:val="45F5045B38054E2C862F33F3BF09426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0">
    <w:name w:val="B621E6FD37D0423FA9B0CB60418B17A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0">
    <w:name w:val="B5DD68EDD8F247A8A2E2D2546D598E49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0">
    <w:name w:val="084E8EDB779D444C84720A8DC39697CB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8">
    <w:name w:val="73FFB360B6C545E29AC61A350C817BA0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6">
    <w:name w:val="BF7901F05A2B4488B5FD0CF5402504F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6">
    <w:name w:val="F9CDB0D39F62494F99229D158048A4FE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2">
    <w:name w:val="45F5045B38054E2C862F33F3BF09426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1">
    <w:name w:val="B621E6FD37D0423FA9B0CB60418B17A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1">
    <w:name w:val="B5DD68EDD8F247A8A2E2D2546D598E49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1">
    <w:name w:val="084E8EDB779D444C84720A8DC39697CB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9">
    <w:name w:val="73FFB360B6C545E29AC61A350C817BA0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7">
    <w:name w:val="BF7901F05A2B4488B5FD0CF5402504F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7">
    <w:name w:val="F9CDB0D39F62494F99229D158048A4FE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3">
    <w:name w:val="45F5045B38054E2C862F33F3BF09426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2">
    <w:name w:val="B621E6FD37D0423FA9B0CB60418B17A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2">
    <w:name w:val="B5DD68EDD8F247A8A2E2D2546D598E49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2">
    <w:name w:val="084E8EDB779D444C84720A8DC39697CB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0">
    <w:name w:val="73FFB360B6C545E29AC61A350C817BA0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8">
    <w:name w:val="BF7901F05A2B4488B5FD0CF5402504F8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8">
    <w:name w:val="F9CDB0D39F62494F99229D158048A4FE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4">
    <w:name w:val="45F5045B38054E2C862F33F3BF09426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3">
    <w:name w:val="B621E6FD37D0423FA9B0CB60418B17A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3">
    <w:name w:val="B5DD68EDD8F247A8A2E2D2546D598E49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3">
    <w:name w:val="084E8EDB779D444C84720A8DC39697CB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1">
    <w:name w:val="73FFB360B6C545E29AC61A350C817BA0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9">
    <w:name w:val="BF7901F05A2B4488B5FD0CF5402504F8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9">
    <w:name w:val="F9CDB0D39F62494F99229D158048A4FE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5">
    <w:name w:val="45F5045B38054E2C862F33F3BF09426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4">
    <w:name w:val="B5DD68EDD8F247A8A2E2D2546D598E49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4">
    <w:name w:val="084E8EDB779D444C84720A8DC39697CB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2">
    <w:name w:val="73FFB360B6C545E29AC61A350C817BA0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0">
    <w:name w:val="BF7901F05A2B4488B5FD0CF5402504F8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0">
    <w:name w:val="F9CDB0D39F62494F99229D158048A4FE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6">
    <w:name w:val="45F5045B38054E2C862F33F3BF09426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5">
    <w:name w:val="B5DD68EDD8F247A8A2E2D2546D598E49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5">
    <w:name w:val="084E8EDB779D444C84720A8DC39697CB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3">
    <w:name w:val="73FFB360B6C545E29AC61A350C817BA0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1">
    <w:name w:val="BF7901F05A2B4488B5FD0CF5402504F8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1">
    <w:name w:val="F9CDB0D39F62494F99229D158048A4FE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7">
    <w:name w:val="45F5045B38054E2C862F33F3BF09426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6">
    <w:name w:val="B5DD68EDD8F247A8A2E2D2546D598E49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6">
    <w:name w:val="084E8EDB779D444C84720A8DC39697CB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4">
    <w:name w:val="73FFB360B6C545E29AC61A350C817BA0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2">
    <w:name w:val="BF7901F05A2B4488B5FD0CF5402504F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2">
    <w:name w:val="F9CDB0D39F62494F99229D158048A4FE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8">
    <w:name w:val="45F5045B38054E2C862F33F3BF094268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7">
    <w:name w:val="B5DD68EDD8F247A8A2E2D2546D598E49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7">
    <w:name w:val="084E8EDB779D444C84720A8DC39697CB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5">
    <w:name w:val="73FFB360B6C545E29AC61A350C817BA01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3">
    <w:name w:val="BF7901F05A2B4488B5FD0CF5402504F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3">
    <w:name w:val="F9CDB0D39F62494F99229D158048A4FE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9">
    <w:name w:val="45F5045B38054E2C862F33F3BF094268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8">
    <w:name w:val="B5DD68EDD8F247A8A2E2D2546D598E49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8">
    <w:name w:val="084E8EDB779D444C84720A8DC39697CB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6">
    <w:name w:val="73FFB360B6C545E29AC61A350C817BA01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">
    <w:name w:val="8B2552BB6D514BD08E485C59C0DF109D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4">
    <w:name w:val="BF7901F05A2B4488B5FD0CF5402504F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4">
    <w:name w:val="F9CDB0D39F62494F99229D158048A4FE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0">
    <w:name w:val="45F5045B38054E2C862F33F3BF094268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9">
    <w:name w:val="B5DD68EDD8F247A8A2E2D2546D598E49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9">
    <w:name w:val="084E8EDB779D444C84720A8DC39697CB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7">
    <w:name w:val="73FFB360B6C545E29AC61A350C817BA0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">
    <w:name w:val="8B2552BB6D514BD08E485C59C0DF109D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5">
    <w:name w:val="BF7901F05A2B4488B5FD0CF5402504F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5">
    <w:name w:val="F9CDB0D39F62494F99229D158048A4FE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1">
    <w:name w:val="45F5045B38054E2C862F33F3BF094268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0">
    <w:name w:val="B5DD68EDD8F247A8A2E2D2546D598E49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0">
    <w:name w:val="084E8EDB779D444C84720A8DC39697CB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8">
    <w:name w:val="73FFB360B6C545E29AC61A350C817BA0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2">
    <w:name w:val="8B2552BB6D514BD08E485C59C0DF109D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6">
    <w:name w:val="BF7901F05A2B4488B5FD0CF5402504F8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6">
    <w:name w:val="F9CDB0D39F62494F99229D158048A4FE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2">
    <w:name w:val="45F5045B38054E2C862F33F3BF09426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1">
    <w:name w:val="B5DD68EDD8F247A8A2E2D2546D598E49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1">
    <w:name w:val="084E8EDB779D444C84720A8DC39697CB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9">
    <w:name w:val="73FFB360B6C545E29AC61A350C817BA0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3">
    <w:name w:val="8B2552BB6D514BD08E485C59C0DF109D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7">
    <w:name w:val="BF7901F05A2B4488B5FD0CF5402504F8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7">
    <w:name w:val="F9CDB0D39F62494F99229D158048A4FE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3">
    <w:name w:val="45F5045B38054E2C862F33F3BF09426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2">
    <w:name w:val="B5DD68EDD8F247A8A2E2D2546D598E49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2">
    <w:name w:val="084E8EDB779D444C84720A8DC39697CB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0">
    <w:name w:val="73FFB360B6C545E29AC61A350C817BA0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4">
    <w:name w:val="8B2552BB6D514BD08E485C59C0DF109D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8">
    <w:name w:val="BF7901F05A2B4488B5FD0CF5402504F8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8">
    <w:name w:val="F9CDB0D39F62494F99229D158048A4FE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4">
    <w:name w:val="45F5045B38054E2C862F33F3BF09426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3">
    <w:name w:val="B5DD68EDD8F247A8A2E2D2546D598E49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3">
    <w:name w:val="084E8EDB779D444C84720A8DC39697CB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1">
    <w:name w:val="73FFB360B6C545E29AC61A350C817BA0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5">
    <w:name w:val="8B2552BB6D514BD08E485C59C0DF109D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9">
    <w:name w:val="BF7901F05A2B4488B5FD0CF5402504F8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9">
    <w:name w:val="F9CDB0D39F62494F99229D158048A4FE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5">
    <w:name w:val="45F5045B38054E2C862F33F3BF09426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4">
    <w:name w:val="B5DD68EDD8F247A8A2E2D2546D598E49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4">
    <w:name w:val="084E8EDB779D444C84720A8DC39697CB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2">
    <w:name w:val="73FFB360B6C545E29AC61A350C817BA0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001A110594320803285E80D3EE0D0">
    <w:name w:val="8B2001A110594320803285E80D3EE0D0"/>
    <w:rsid w:val="00AB4F9A"/>
  </w:style>
  <w:style w:type="paragraph" w:customStyle="1" w:styleId="8B2552BB6D514BD08E485C59C0DF109D6">
    <w:name w:val="8B2552BB6D514BD08E485C59C0DF109D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0">
    <w:name w:val="BF7901F05A2B4488B5FD0CF5402504F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0">
    <w:name w:val="F9CDB0D39F62494F99229D158048A4FE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6">
    <w:name w:val="45F5045B38054E2C862F33F3BF094268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5">
    <w:name w:val="B5DD68EDD8F247A8A2E2D2546D598E49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5">
    <w:name w:val="084E8EDB779D444C84720A8DC39697CB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3">
    <w:name w:val="73FFB360B6C545E29AC61A350C817BA02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7">
    <w:name w:val="8B2552BB6D514BD08E485C59C0DF109D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1">
    <w:name w:val="BF7901F05A2B4488B5FD0CF5402504F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1">
    <w:name w:val="F9CDB0D39F62494F99229D158048A4FE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7">
    <w:name w:val="45F5045B38054E2C862F33F3BF094268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6">
    <w:name w:val="B5DD68EDD8F247A8A2E2D2546D598E49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6">
    <w:name w:val="084E8EDB779D444C84720A8DC39697CB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4">
    <w:name w:val="73FFB360B6C545E29AC61A350C817BA02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8">
    <w:name w:val="8B2552BB6D514BD08E485C59C0DF109D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2">
    <w:name w:val="BF7901F05A2B4488B5FD0CF5402504F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2">
    <w:name w:val="F9CDB0D39F62494F99229D158048A4FE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8">
    <w:name w:val="45F5045B38054E2C862F33F3BF094268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7">
    <w:name w:val="B5DD68EDD8F247A8A2E2D2546D598E49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7">
    <w:name w:val="084E8EDB779D444C84720A8DC39697CB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5">
    <w:name w:val="73FFB360B6C545E29AC61A350C817BA0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9">
    <w:name w:val="8B2552BB6D514BD08E485C59C0DF109D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3">
    <w:name w:val="BF7901F05A2B4488B5FD0CF5402504F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3">
    <w:name w:val="F9CDB0D39F62494F99229D158048A4FE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9">
    <w:name w:val="45F5045B38054E2C862F33F3BF094268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8">
    <w:name w:val="B5DD68EDD8F247A8A2E2D2546D598E49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8">
    <w:name w:val="084E8EDB779D444C84720A8DC39697CB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6">
    <w:name w:val="73FFB360B6C545E29AC61A350C817BA0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0">
    <w:name w:val="8B2552BB6D514BD08E485C59C0DF109D1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4">
    <w:name w:val="BF7901F05A2B4488B5FD0CF5402504F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4">
    <w:name w:val="F9CDB0D39F62494F99229D158048A4FE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0">
    <w:name w:val="45F5045B38054E2C862F33F3BF09426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9">
    <w:name w:val="B5DD68EDD8F247A8A2E2D2546D598E49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9">
    <w:name w:val="084E8EDB779D444C84720A8DC39697CB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7">
    <w:name w:val="73FFB360B6C545E29AC61A350C817BA0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1">
    <w:name w:val="8B2552BB6D514BD08E485C59C0DF109D1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5">
    <w:name w:val="BF7901F05A2B4488B5FD0CF5402504F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5">
    <w:name w:val="F9CDB0D39F62494F99229D158048A4FE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1">
    <w:name w:val="45F5045B38054E2C862F33F3BF09426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0">
    <w:name w:val="B5DD68EDD8F247A8A2E2D2546D598E49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0">
    <w:name w:val="084E8EDB779D444C84720A8DC39697CB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8">
    <w:name w:val="73FFB360B6C545E29AC61A350C817BA0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">
    <w:name w:val="E9E70A742C0045E78D9EDE7B87BA0B3B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">
    <w:name w:val="D4EACD479EEE45749063A4794FFD6AEE"/>
    <w:rsid w:val="006839C6"/>
  </w:style>
  <w:style w:type="paragraph" w:customStyle="1" w:styleId="8B2552BB6D514BD08E485C59C0DF109D12">
    <w:name w:val="8B2552BB6D514BD08E485C59C0DF109D1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6">
    <w:name w:val="BF7901F05A2B4488B5FD0CF5402504F8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6">
    <w:name w:val="F9CDB0D39F62494F99229D158048A4FE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2">
    <w:name w:val="45F5045B38054E2C862F33F3BF09426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1">
    <w:name w:val="B5DD68EDD8F247A8A2E2D2546D598E49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1">
    <w:name w:val="084E8EDB779D444C84720A8DC39697CB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9">
    <w:name w:val="73FFB360B6C545E29AC61A350C817BA0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">
    <w:name w:val="E9E70A742C0045E78D9EDE7B87BA0B3B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">
    <w:name w:val="60F156C201A14606BFD0307253666F0D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">
    <w:name w:val="D4EACD479EEE45749063A4794FFD6AEE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">
    <w:name w:val="0EB651176A734F2E9EC9626D0141F19C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3">
    <w:name w:val="8B2552BB6D514BD08E485C59C0DF109D1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7">
    <w:name w:val="BF7901F05A2B4488B5FD0CF5402504F8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7">
    <w:name w:val="F9CDB0D39F62494F99229D158048A4FE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3">
    <w:name w:val="45F5045B38054E2C862F33F3BF09426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2">
    <w:name w:val="B5DD68EDD8F247A8A2E2D2546D598E49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2">
    <w:name w:val="084E8EDB779D444C84720A8DC39697CB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0">
    <w:name w:val="73FFB360B6C545E29AC61A350C817BA0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2">
    <w:name w:val="E9E70A742C0045E78D9EDE7B87BA0B3B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">
    <w:name w:val="60F156C201A14606BFD0307253666F0D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2">
    <w:name w:val="D4EACD479EEE45749063A4794FFD6AEE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1">
    <w:name w:val="0EB651176A734F2E9EC9626D0141F19C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">
    <w:name w:val="35806FFB8AFA4BEC89CEBAD46FAC7E10"/>
    <w:rsid w:val="006839C6"/>
  </w:style>
  <w:style w:type="paragraph" w:customStyle="1" w:styleId="96294FE7657849B5B8542DAFCA51CE0F">
    <w:name w:val="96294FE7657849B5B8542DAFCA51CE0F"/>
    <w:rsid w:val="006839C6"/>
  </w:style>
  <w:style w:type="paragraph" w:customStyle="1" w:styleId="AA842CF93715410AB0DE7E6ABC888DF5">
    <w:name w:val="AA842CF93715410AB0DE7E6ABC888DF5"/>
    <w:rsid w:val="006839C6"/>
  </w:style>
  <w:style w:type="paragraph" w:customStyle="1" w:styleId="E900464015FE4C869D5C53AC9E459D87">
    <w:name w:val="E900464015FE4C869D5C53AC9E459D87"/>
    <w:rsid w:val="006839C6"/>
  </w:style>
  <w:style w:type="paragraph" w:customStyle="1" w:styleId="8B2552BB6D514BD08E485C59C0DF109D14">
    <w:name w:val="8B2552BB6D514BD08E485C59C0DF109D1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8">
    <w:name w:val="BF7901F05A2B4488B5FD0CF5402504F8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8">
    <w:name w:val="F9CDB0D39F62494F99229D158048A4FE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4">
    <w:name w:val="45F5045B38054E2C862F33F3BF09426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3">
    <w:name w:val="B5DD68EDD8F247A8A2E2D2546D598E49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3">
    <w:name w:val="084E8EDB779D444C84720A8DC39697CB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1">
    <w:name w:val="73FFB360B6C545E29AC61A350C817BA0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3">
    <w:name w:val="E9E70A742C0045E78D9EDE7B87BA0B3B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2">
    <w:name w:val="60F156C201A14606BFD0307253666F0D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3">
    <w:name w:val="D4EACD479EEE45749063A4794FFD6AEE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2">
    <w:name w:val="0EB651176A734F2E9EC9626D0141F19C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1">
    <w:name w:val="35806FFB8AFA4BEC89CEBAD46FAC7E10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1">
    <w:name w:val="96294FE7657849B5B8542DAFCA51CE0F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1">
    <w:name w:val="AA842CF93715410AB0DE7E6ABC888DF5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1">
    <w:name w:val="E900464015FE4C869D5C53AC9E459D87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5">
    <w:name w:val="8B2552BB6D514BD08E485C59C0DF109D1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9">
    <w:name w:val="BF7901F05A2B4488B5FD0CF5402504F8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9">
    <w:name w:val="F9CDB0D39F62494F99229D158048A4FE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5">
    <w:name w:val="45F5045B38054E2C862F33F3BF09426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4">
    <w:name w:val="B5DD68EDD8F247A8A2E2D2546D598E49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4">
    <w:name w:val="084E8EDB779D444C84720A8DC39697CB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2">
    <w:name w:val="73FFB360B6C545E29AC61A350C817BA0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4">
    <w:name w:val="E9E70A742C0045E78D9EDE7B87BA0B3B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3">
    <w:name w:val="60F156C201A14606BFD0307253666F0D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4">
    <w:name w:val="D4EACD479EEE45749063A4794FFD6AEE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3">
    <w:name w:val="0EB651176A734F2E9EC9626D0141F19C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2">
    <w:name w:val="35806FFB8AFA4BEC89CEBAD46FAC7E10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2">
    <w:name w:val="96294FE7657849B5B8542DAFCA51CE0F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2">
    <w:name w:val="AA842CF93715410AB0DE7E6ABC888DF5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2">
    <w:name w:val="E900464015FE4C869D5C53AC9E459D87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6">
    <w:name w:val="8B2552BB6D514BD08E485C59C0DF109D1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0">
    <w:name w:val="BF7901F05A2B4488B5FD0CF5402504F8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0">
    <w:name w:val="F9CDB0D39F62494F99229D158048A4FE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6">
    <w:name w:val="45F5045B38054E2C862F33F3BF094268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5">
    <w:name w:val="B5DD68EDD8F247A8A2E2D2546D598E49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5">
    <w:name w:val="084E8EDB779D444C84720A8DC39697CB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3">
    <w:name w:val="73FFB360B6C545E29AC61A350C817BA03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5">
    <w:name w:val="E9E70A742C0045E78D9EDE7B87BA0B3B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4">
    <w:name w:val="60F156C201A14606BFD0307253666F0D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5">
    <w:name w:val="D4EACD479EEE45749063A4794FFD6AEE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4">
    <w:name w:val="0EB651176A734F2E9EC9626D0141F19C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3">
    <w:name w:val="35806FFB8AFA4BEC89CEBAD46FAC7E10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3">
    <w:name w:val="96294FE7657849B5B8542DAFCA51CE0F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3">
    <w:name w:val="AA842CF93715410AB0DE7E6ABC888DF5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3">
    <w:name w:val="E900464015FE4C869D5C53AC9E459D87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7">
    <w:name w:val="8B2552BB6D514BD08E485C59C0DF109D1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1">
    <w:name w:val="BF7901F05A2B4488B5FD0CF5402504F8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1">
    <w:name w:val="F9CDB0D39F62494F99229D158048A4FE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7">
    <w:name w:val="45F5045B38054E2C862F33F3BF0942683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6">
    <w:name w:val="B5DD68EDD8F247A8A2E2D2546D598E49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6">
    <w:name w:val="084E8EDB779D444C84720A8DC39697CB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4">
    <w:name w:val="73FFB360B6C545E29AC61A350C817BA03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6">
    <w:name w:val="E9E70A742C0045E78D9EDE7B87BA0B3B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5">
    <w:name w:val="60F156C201A14606BFD0307253666F0D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6">
    <w:name w:val="D4EACD479EEE45749063A4794FFD6AEE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5">
    <w:name w:val="0EB651176A734F2E9EC9626D0141F19C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4">
    <w:name w:val="35806FFB8AFA4BEC89CEBAD46FAC7E10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4">
    <w:name w:val="96294FE7657849B5B8542DAFCA51CE0F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4">
    <w:name w:val="AA842CF93715410AB0DE7E6ABC888DF5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4">
    <w:name w:val="E900464015FE4C869D5C53AC9E459D87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">
    <w:name w:val="8AA8666C6C7F43EF801F5AB147B30235"/>
    <w:rsid w:val="00BB05C0"/>
  </w:style>
  <w:style w:type="paragraph" w:customStyle="1" w:styleId="8B2552BB6D514BD08E485C59C0DF109D18">
    <w:name w:val="8B2552BB6D514BD08E485C59C0DF109D1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2">
    <w:name w:val="BF7901F05A2B4488B5FD0CF5402504F8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2">
    <w:name w:val="F9CDB0D39F62494F99229D158048A4FE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8">
    <w:name w:val="45F5045B38054E2C862F33F3BF0942683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7">
    <w:name w:val="B5DD68EDD8F247A8A2E2D2546D598E49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7">
    <w:name w:val="084E8EDB779D444C84720A8DC39697CB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5">
    <w:name w:val="73FFB360B6C545E29AC61A350C817BA03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7">
    <w:name w:val="E9E70A742C0045E78D9EDE7B87BA0B3B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6">
    <w:name w:val="60F156C201A14606BFD0307253666F0D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7">
    <w:name w:val="D4EACD479EEE45749063A4794FFD6AEE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6">
    <w:name w:val="0EB651176A734F2E9EC9626D0141F19C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5">
    <w:name w:val="35806FFB8AFA4BEC89CEBAD46FAC7E10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5">
    <w:name w:val="96294FE7657849B5B8542DAFCA51CE0F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5">
    <w:name w:val="AA842CF93715410AB0DE7E6ABC888DF5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5">
    <w:name w:val="E900464015FE4C869D5C53AC9E459D87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1">
    <w:name w:val="8AA8666C6C7F43EF801F5AB147B302351"/>
    <w:rsid w:val="00BB05C0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19">
    <w:name w:val="8B2552BB6D514BD08E485C59C0DF109D1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3">
    <w:name w:val="BF7901F05A2B4488B5FD0CF5402504F8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3">
    <w:name w:val="F9CDB0D39F62494F99229D158048A4FE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9">
    <w:name w:val="45F5045B38054E2C862F33F3BF094268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8">
    <w:name w:val="B5DD68EDD8F247A8A2E2D2546D598E49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8">
    <w:name w:val="084E8EDB779D444C84720A8DC39697CB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6">
    <w:name w:val="73FFB360B6C545E29AC61A350C817BA03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8">
    <w:name w:val="E9E70A742C0045E78D9EDE7B87BA0B3B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7">
    <w:name w:val="60F156C201A14606BFD0307253666F0D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8">
    <w:name w:val="D4EACD479EEE45749063A4794FFD6AEE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7">
    <w:name w:val="0EB651176A734F2E9EC9626D0141F19C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6">
    <w:name w:val="35806FFB8AFA4BEC89CEBAD46FAC7E10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6">
    <w:name w:val="96294FE7657849B5B8542DAFCA51CE0F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6">
    <w:name w:val="AA842CF93715410AB0DE7E6ABC888DF5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6">
    <w:name w:val="E900464015FE4C869D5C53AC9E459D87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2">
    <w:name w:val="8AA8666C6C7F43EF801F5AB147B302352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747E5FDCD0C4AF3B6EB0354D1F6CE4D">
    <w:name w:val="3747E5FDCD0C4AF3B6EB0354D1F6CE4D"/>
    <w:rsid w:val="0041585A"/>
  </w:style>
  <w:style w:type="paragraph" w:customStyle="1" w:styleId="E2F8E1B5332645119552C2A20BC6A648">
    <w:name w:val="E2F8E1B5332645119552C2A20BC6A648"/>
    <w:rsid w:val="0041585A"/>
  </w:style>
  <w:style w:type="paragraph" w:customStyle="1" w:styleId="A965E091939544CEA1684FEA85BB8ACE">
    <w:name w:val="A965E091939544CEA1684FEA85BB8ACE"/>
    <w:rsid w:val="0041585A"/>
  </w:style>
  <w:style w:type="paragraph" w:customStyle="1" w:styleId="0A4D17A5219C4BD4A6871B9EB864AF6F">
    <w:name w:val="0A4D17A5219C4BD4A6871B9EB864AF6F"/>
    <w:rsid w:val="0041585A"/>
  </w:style>
  <w:style w:type="paragraph" w:customStyle="1" w:styleId="D671B4F504484EE281A2A7C84C4444A5">
    <w:name w:val="D671B4F504484EE281A2A7C84C4444A5"/>
    <w:rsid w:val="0041585A"/>
  </w:style>
  <w:style w:type="paragraph" w:customStyle="1" w:styleId="DF92D60B315343A2940DDA84C17813A0">
    <w:name w:val="DF92D60B315343A2940DDA84C17813A0"/>
    <w:rsid w:val="0041585A"/>
  </w:style>
  <w:style w:type="paragraph" w:customStyle="1" w:styleId="E6FE0DB06D0F47828FB32A9BD4DA2358">
    <w:name w:val="E6FE0DB06D0F47828FB32A9BD4DA2358"/>
    <w:rsid w:val="0041585A"/>
  </w:style>
  <w:style w:type="paragraph" w:customStyle="1" w:styleId="DD9B5F854D344590AFB22EE44C61FA86">
    <w:name w:val="DD9B5F854D344590AFB22EE44C61FA86"/>
    <w:rsid w:val="0041585A"/>
  </w:style>
  <w:style w:type="paragraph" w:customStyle="1" w:styleId="3E2F9206970944008314E49DCF06F4AE">
    <w:name w:val="3E2F9206970944008314E49DCF06F4AE"/>
    <w:rsid w:val="0041585A"/>
  </w:style>
  <w:style w:type="paragraph" w:customStyle="1" w:styleId="AC8BB8F5FF774F7F87E4AC0885A4D905">
    <w:name w:val="AC8BB8F5FF774F7F87E4AC0885A4D905"/>
    <w:rsid w:val="0041585A"/>
  </w:style>
  <w:style w:type="paragraph" w:customStyle="1" w:styleId="0FDFB47D3CA84B02A4BC05C833A1F5C5">
    <w:name w:val="0FDFB47D3CA84B02A4BC05C833A1F5C5"/>
    <w:rsid w:val="0041585A"/>
  </w:style>
  <w:style w:type="paragraph" w:customStyle="1" w:styleId="31E9F377997044FDA6EB7C3A8D4E6D27">
    <w:name w:val="31E9F377997044FDA6EB7C3A8D4E6D27"/>
    <w:rsid w:val="0041585A"/>
  </w:style>
  <w:style w:type="paragraph" w:customStyle="1" w:styleId="CACDF3A858B842C7B86900E4A6D19D6A">
    <w:name w:val="CACDF3A858B842C7B86900E4A6D19D6A"/>
    <w:rsid w:val="0041585A"/>
  </w:style>
  <w:style w:type="paragraph" w:customStyle="1" w:styleId="4ECDF11B90A54D87B742A10CD1AD776B">
    <w:name w:val="4ECDF11B90A54D87B742A10CD1AD776B"/>
    <w:rsid w:val="0041585A"/>
  </w:style>
  <w:style w:type="paragraph" w:customStyle="1" w:styleId="449D8E89461447E3AE4B0B25E0AEEFB9">
    <w:name w:val="449D8E89461447E3AE4B0B25E0AEEFB9"/>
    <w:rsid w:val="0041585A"/>
  </w:style>
  <w:style w:type="paragraph" w:customStyle="1" w:styleId="8ADE43DB01BA4E78851A5369593E06B4">
    <w:name w:val="8ADE43DB01BA4E78851A5369593E06B4"/>
    <w:rsid w:val="0041585A"/>
  </w:style>
  <w:style w:type="paragraph" w:customStyle="1" w:styleId="7BF8381AA4F5412F8FAC43F8F8C80AFC">
    <w:name w:val="7BF8381AA4F5412F8FAC43F8F8C80AFC"/>
    <w:rsid w:val="0041585A"/>
  </w:style>
  <w:style w:type="paragraph" w:customStyle="1" w:styleId="5E7BD7947F8C40E581201662F92CF2A7">
    <w:name w:val="5E7BD7947F8C40E581201662F92CF2A7"/>
    <w:rsid w:val="0041585A"/>
  </w:style>
  <w:style w:type="paragraph" w:customStyle="1" w:styleId="3DDC3C6D6379472897913302571E9989">
    <w:name w:val="3DDC3C6D6379472897913302571E9989"/>
    <w:rsid w:val="0041585A"/>
  </w:style>
  <w:style w:type="paragraph" w:customStyle="1" w:styleId="C745D698B1FC42FBB77366D827A6B9C1">
    <w:name w:val="C745D698B1FC42FBB77366D827A6B9C1"/>
    <w:rsid w:val="0041585A"/>
  </w:style>
  <w:style w:type="paragraph" w:customStyle="1" w:styleId="7CFAC9E462DF46B79BB8EE7548890FE4">
    <w:name w:val="7CFAC9E462DF46B79BB8EE7548890FE4"/>
    <w:rsid w:val="0041585A"/>
  </w:style>
  <w:style w:type="paragraph" w:customStyle="1" w:styleId="D854D80D93ED4C74B54B39CB91B8C81C">
    <w:name w:val="D854D80D93ED4C74B54B39CB91B8C81C"/>
    <w:rsid w:val="0041585A"/>
  </w:style>
  <w:style w:type="paragraph" w:customStyle="1" w:styleId="8B2552BB6D514BD08E485C59C0DF109D20">
    <w:name w:val="8B2552BB6D514BD08E485C59C0DF109D2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4">
    <w:name w:val="BF7901F05A2B4488B5FD0CF5402504F8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4">
    <w:name w:val="F9CDB0D39F62494F99229D158048A4FE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0">
    <w:name w:val="45F5045B38054E2C862F33F3BF0942684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9">
    <w:name w:val="B5DD68EDD8F247A8A2E2D2546D598E49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9">
    <w:name w:val="084E8EDB779D444C84720A8DC39697CB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7">
    <w:name w:val="73FFB360B6C545E29AC61A350C817BA03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9">
    <w:name w:val="E9E70A742C0045E78D9EDE7B87BA0B3B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8">
    <w:name w:val="60F156C201A14606BFD0307253666F0D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9">
    <w:name w:val="D4EACD479EEE45749063A4794FFD6AEE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8">
    <w:name w:val="0EB651176A734F2E9EC9626D0141F19C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7">
    <w:name w:val="35806FFB8AFA4BEC89CEBAD46FAC7E10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7">
    <w:name w:val="96294FE7657849B5B8542DAFCA51CE0F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7">
    <w:name w:val="AA842CF93715410AB0DE7E6ABC888DF5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7">
    <w:name w:val="E900464015FE4C869D5C53AC9E459D87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1">
    <w:name w:val="3747E5FDCD0C4AF3B6EB0354D1F6CE4D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1">
    <w:name w:val="E2F8E1B5332645119552C2A20BC6A64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1">
    <w:name w:val="A965E091939544CEA1684FEA85BB8AC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1">
    <w:name w:val="0A4D17A5219C4BD4A6871B9EB864AF6F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1">
    <w:name w:val="D671B4F504484EE281A2A7C84C4444A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1">
    <w:name w:val="DF92D60B315343A2940DDA84C17813A0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1">
    <w:name w:val="E6FE0DB06D0F47828FB32A9BD4DA235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1">
    <w:name w:val="DD9B5F854D344590AFB22EE44C61FA86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1">
    <w:name w:val="3E2F9206970944008314E49DCF06F4A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1">
    <w:name w:val="AC8BB8F5FF774F7F87E4AC0885A4D90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1">
    <w:name w:val="0FDFB47D3CA84B02A4BC05C833A1F5C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1">
    <w:name w:val="31E9F377997044FDA6EB7C3A8D4E6D2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1">
    <w:name w:val="CACDF3A858B842C7B86900E4A6D19D6A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1">
    <w:name w:val="4ECDF11B90A54D87B742A10CD1AD776B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1">
    <w:name w:val="449D8E89461447E3AE4B0B25E0AEEFB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1">
    <w:name w:val="8ADE43DB01BA4E78851A5369593E06B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1">
    <w:name w:val="7BF8381AA4F5412F8FAC43F8F8C80AF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1">
    <w:name w:val="5E7BD7947F8C40E581201662F92CF2A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1">
    <w:name w:val="3DDC3C6D6379472897913302571E998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1">
    <w:name w:val="C745D698B1FC42FBB77366D827A6B9C1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1">
    <w:name w:val="7CFAC9E462DF46B79BB8EE7548890FE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1">
    <w:name w:val="D854D80D93ED4C74B54B39CB91B8C81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3">
    <w:name w:val="8AA8666C6C7F43EF801F5AB147B302353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90131F1124364A0D9465E9D473C80033">
    <w:name w:val="90131F1124364A0D9465E9D473C80033"/>
    <w:rsid w:val="0041585A"/>
  </w:style>
  <w:style w:type="paragraph" w:customStyle="1" w:styleId="BEB434AC03794A3BAE7713510DFB6BF9">
    <w:name w:val="BEB434AC03794A3BAE7713510DFB6BF9"/>
    <w:rsid w:val="0041585A"/>
  </w:style>
  <w:style w:type="paragraph" w:customStyle="1" w:styleId="437C4D639EA44AA083E9A9323BE257D0">
    <w:name w:val="437C4D639EA44AA083E9A9323BE257D0"/>
    <w:rsid w:val="0041585A"/>
  </w:style>
  <w:style w:type="paragraph" w:customStyle="1" w:styleId="4EF53921CB6C4798AEE9352C80522B11">
    <w:name w:val="4EF53921CB6C4798AEE9352C80522B11"/>
    <w:rsid w:val="0041585A"/>
  </w:style>
  <w:style w:type="paragraph" w:customStyle="1" w:styleId="7430E419564E4B0CAB0A5B61DD486CCA">
    <w:name w:val="7430E419564E4B0CAB0A5B61DD486CCA"/>
    <w:rsid w:val="0041585A"/>
  </w:style>
  <w:style w:type="paragraph" w:customStyle="1" w:styleId="8B2552BB6D514BD08E485C59C0DF109D21">
    <w:name w:val="8B2552BB6D514BD08E485C59C0DF109D2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5">
    <w:name w:val="BF7901F05A2B4488B5FD0CF5402504F8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5">
    <w:name w:val="F9CDB0D39F62494F99229D158048A4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1">
    <w:name w:val="45F5045B38054E2C862F33F3BF094268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0">
    <w:name w:val="B5DD68EDD8F247A8A2E2D2546D598E49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0">
    <w:name w:val="084E8EDB779D444C84720A8DC39697CB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8">
    <w:name w:val="73FFB360B6C545E29AC61A350C817BA03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0">
    <w:name w:val="E9E70A742C0045E78D9EDE7B87BA0B3B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9">
    <w:name w:val="60F156C201A14606BFD0307253666F0D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0">
    <w:name w:val="D4EACD479EEE45749063A4794FFD6AEE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1">
    <w:name w:val="90131F1124364A0D9465E9D473C80033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1">
    <w:name w:val="BEB434AC03794A3BAE7713510DFB6BF9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1">
    <w:name w:val="437C4D639EA44AA083E9A9323BE257D0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1">
    <w:name w:val="4EF53921CB6C4798AEE9352C80522B1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1">
    <w:name w:val="7430E419564E4B0CAB0A5B61DD486CCA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2">
    <w:name w:val="3747E5FDCD0C4AF3B6EB0354D1F6CE4D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2">
    <w:name w:val="E2F8E1B5332645119552C2A20BC6A64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2">
    <w:name w:val="A965E091939544CEA1684FEA85BB8AC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2">
    <w:name w:val="0A4D17A5219C4BD4A6871B9EB864AF6F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2">
    <w:name w:val="D671B4F504484EE281A2A7C84C4444A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2">
    <w:name w:val="DF92D60B315343A2940DDA84C17813A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2">
    <w:name w:val="E6FE0DB06D0F47828FB32A9BD4DA235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2">
    <w:name w:val="DD9B5F854D344590AFB22EE44C61FA86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2">
    <w:name w:val="3E2F9206970944008314E49DCF06F4A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2">
    <w:name w:val="AC8BB8F5FF774F7F87E4AC0885A4D90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2">
    <w:name w:val="0FDFB47D3CA84B02A4BC05C833A1F5C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2">
    <w:name w:val="31E9F377997044FDA6EB7C3A8D4E6D2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2">
    <w:name w:val="CACDF3A858B842C7B86900E4A6D19D6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2">
    <w:name w:val="4ECDF11B90A54D87B742A10CD1AD776B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2">
    <w:name w:val="449D8E89461447E3AE4B0B25E0AEEFB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2">
    <w:name w:val="8ADE43DB01BA4E78851A5369593E06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2">
    <w:name w:val="7BF8381AA4F5412F8FAC43F8F8C80AF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2">
    <w:name w:val="5E7BD7947F8C40E581201662F92CF2A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2">
    <w:name w:val="3DDC3C6D6379472897913302571E998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2">
    <w:name w:val="C745D698B1FC42FBB77366D827A6B9C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2">
    <w:name w:val="7CFAC9E462DF46B79BB8EE7548890FE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2">
    <w:name w:val="D854D80D93ED4C74B54B39CB91B8C81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4">
    <w:name w:val="8AA8666C6C7F43EF801F5AB147B302354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2">
    <w:name w:val="8B2552BB6D514BD08E485C59C0DF109D2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6">
    <w:name w:val="BF7901F05A2B4488B5FD0CF5402504F8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6">
    <w:name w:val="F9CDB0D39F62494F99229D158048A4FE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2">
    <w:name w:val="45F5045B38054E2C862F33F3BF094268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1">
    <w:name w:val="B5DD68EDD8F247A8A2E2D2546D598E49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1">
    <w:name w:val="084E8EDB779D444C84720A8DC39697CB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9">
    <w:name w:val="73FFB360B6C545E29AC61A350C817BA03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1">
    <w:name w:val="E9E70A742C0045E78D9EDE7B87BA0B3B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0">
    <w:name w:val="60F156C201A14606BFD0307253666F0D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1">
    <w:name w:val="D4EACD479EEE45749063A4794FFD6AEE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2">
    <w:name w:val="90131F1124364A0D9465E9D473C80033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2">
    <w:name w:val="BEB434AC03794A3BAE7713510DFB6BF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2">
    <w:name w:val="437C4D639EA44AA083E9A9323BE257D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2">
    <w:name w:val="4EF53921CB6C4798AEE9352C80522B1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2">
    <w:name w:val="7430E419564E4B0CAB0A5B61DD486CC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3">
    <w:name w:val="3747E5FDCD0C4AF3B6EB0354D1F6CE4D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3">
    <w:name w:val="E2F8E1B5332645119552C2A20BC6A64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3">
    <w:name w:val="A965E091939544CEA1684FEA85BB8AC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3">
    <w:name w:val="0A4D17A5219C4BD4A6871B9EB864AF6F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3">
    <w:name w:val="D671B4F504484EE281A2A7C84C4444A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3">
    <w:name w:val="DF92D60B315343A2940DDA84C17813A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3">
    <w:name w:val="E6FE0DB06D0F47828FB32A9BD4DA235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3">
    <w:name w:val="DD9B5F854D344590AFB22EE44C61FA86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3">
    <w:name w:val="3E2F9206970944008314E49DCF06F4A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3">
    <w:name w:val="AC8BB8F5FF774F7F87E4AC0885A4D90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3">
    <w:name w:val="0FDFB47D3CA84B02A4BC05C833A1F5C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3">
    <w:name w:val="31E9F377997044FDA6EB7C3A8D4E6D2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3">
    <w:name w:val="CACDF3A858B842C7B86900E4A6D19D6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3">
    <w:name w:val="4ECDF11B90A54D87B742A10CD1AD776B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3">
    <w:name w:val="449D8E89461447E3AE4B0B25E0AEEFB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3">
    <w:name w:val="8ADE43DB01BA4E78851A5369593E06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3">
    <w:name w:val="7BF8381AA4F5412F8FAC43F8F8C80AF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3">
    <w:name w:val="5E7BD7947F8C40E581201662F92CF2A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3">
    <w:name w:val="3DDC3C6D6379472897913302571E998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3">
    <w:name w:val="C745D698B1FC42FBB77366D827A6B9C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3">
    <w:name w:val="7CFAC9E462DF46B79BB8EE7548890FE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3">
    <w:name w:val="D854D80D93ED4C74B54B39CB91B8C81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5">
    <w:name w:val="8AA8666C6C7F43EF801F5AB147B302355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3">
    <w:name w:val="8B2552BB6D514BD08E485C59C0DF109D2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7">
    <w:name w:val="BF7901F05A2B4488B5FD0CF5402504F8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7">
    <w:name w:val="F9CDB0D39F62494F99229D158048A4FE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3">
    <w:name w:val="45F5045B38054E2C862F33F3BF094268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2">
    <w:name w:val="B5DD68EDD8F247A8A2E2D2546D598E49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2">
    <w:name w:val="084E8EDB779D444C84720A8DC39697C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0">
    <w:name w:val="73FFB360B6C545E29AC61A350C817BA0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2">
    <w:name w:val="E9E70A742C0045E78D9EDE7B87BA0B3B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1">
    <w:name w:val="60F156C201A14606BFD0307253666F0D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2">
    <w:name w:val="D4EACD479EEE45749063A4794FFD6AEE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3">
    <w:name w:val="437C4D639EA44AA083E9A9323BE257D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3">
    <w:name w:val="4EF53921CB6C4798AEE9352C80522B1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3">
    <w:name w:val="7430E419564E4B0CAB0A5B61DD486CC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4">
    <w:name w:val="3747E5FDCD0C4AF3B6EB0354D1F6CE4D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4">
    <w:name w:val="E2F8E1B5332645119552C2A20BC6A64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4">
    <w:name w:val="A965E091939544CEA1684FEA85BB8AC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4">
    <w:name w:val="0A4D17A5219C4BD4A6871B9EB864AF6F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4">
    <w:name w:val="D671B4F504484EE281A2A7C84C4444A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4">
    <w:name w:val="DF92D60B315343A2940DDA84C17813A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4">
    <w:name w:val="E6FE0DB06D0F47828FB32A9BD4DA235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4">
    <w:name w:val="DD9B5F854D344590AFB22EE44C61FA86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4">
    <w:name w:val="3E2F9206970944008314E49DCF06F4A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4">
    <w:name w:val="AC8BB8F5FF774F7F87E4AC0885A4D90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4">
    <w:name w:val="0FDFB47D3CA84B02A4BC05C833A1F5C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4">
    <w:name w:val="31E9F377997044FDA6EB7C3A8D4E6D2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4">
    <w:name w:val="CACDF3A858B842C7B86900E4A6D19D6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4">
    <w:name w:val="4ECDF11B90A54D87B742A10CD1AD776B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4">
    <w:name w:val="449D8E89461447E3AE4B0B25E0AEEFB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4">
    <w:name w:val="8ADE43DB01BA4E78851A5369593E06B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4">
    <w:name w:val="7BF8381AA4F5412F8FAC43F8F8C80AF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4">
    <w:name w:val="5E7BD7947F8C40E581201662F92CF2A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4">
    <w:name w:val="3DDC3C6D6379472897913302571E998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4">
    <w:name w:val="C745D698B1FC42FBB77366D827A6B9C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4">
    <w:name w:val="7CFAC9E462DF46B79BB8EE7548890FE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4">
    <w:name w:val="D854D80D93ED4C74B54B39CB91B8C81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6">
    <w:name w:val="8AA8666C6C7F43EF801F5AB147B302356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4">
    <w:name w:val="8B2552BB6D514BD08E485C59C0DF109D2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8">
    <w:name w:val="BF7901F05A2B4488B5FD0CF5402504F8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8">
    <w:name w:val="F9CDB0D39F62494F99229D158048A4FE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4">
    <w:name w:val="45F5045B38054E2C862F33F3BF094268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3">
    <w:name w:val="B5DD68EDD8F247A8A2E2D2546D598E49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3">
    <w:name w:val="084E8EDB779D444C84720A8DC39697C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1">
    <w:name w:val="73FFB360B6C545E29AC61A350C817BA0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3">
    <w:name w:val="E9E70A742C0045E78D9EDE7B87BA0B3B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2">
    <w:name w:val="60F156C201A14606BFD0307253666F0D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3">
    <w:name w:val="D4EACD479EEE45749063A4794FFD6AEE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4">
    <w:name w:val="437C4D639EA44AA083E9A9323BE257D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4">
    <w:name w:val="4EF53921CB6C4798AEE9352C80522B1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4">
    <w:name w:val="7430E419564E4B0CAB0A5B61DD486CC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5">
    <w:name w:val="3747E5FDCD0C4AF3B6EB0354D1F6CE4D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5">
    <w:name w:val="E2F8E1B5332645119552C2A20BC6A64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5">
    <w:name w:val="A965E091939544CEA1684FEA85BB8AC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5">
    <w:name w:val="0A4D17A5219C4BD4A6871B9EB864AF6F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5">
    <w:name w:val="D671B4F504484EE281A2A7C84C4444A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5">
    <w:name w:val="DF92D60B315343A2940DDA84C17813A0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5">
    <w:name w:val="E6FE0DB06D0F47828FB32A9BD4DA235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5">
    <w:name w:val="DD9B5F854D344590AFB22EE44C61FA86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5">
    <w:name w:val="3E2F9206970944008314E49DCF06F4A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5">
    <w:name w:val="AC8BB8F5FF774F7F87E4AC0885A4D90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5">
    <w:name w:val="0FDFB47D3CA84B02A4BC05C833A1F5C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5">
    <w:name w:val="31E9F377997044FDA6EB7C3A8D4E6D2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5">
    <w:name w:val="CACDF3A858B842C7B86900E4A6D19D6A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5">
    <w:name w:val="4ECDF11B90A54D87B742A10CD1AD776B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5">
    <w:name w:val="449D8E89461447E3AE4B0B25E0AEEFB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5">
    <w:name w:val="8ADE43DB01BA4E78851A5369593E06B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5">
    <w:name w:val="7BF8381AA4F5412F8FAC43F8F8C80AF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5">
    <w:name w:val="5E7BD7947F8C40E581201662F92CF2A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5">
    <w:name w:val="3DDC3C6D6379472897913302571E998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5">
    <w:name w:val="C745D698B1FC42FBB77366D827A6B9C1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5">
    <w:name w:val="7CFAC9E462DF46B79BB8EE7548890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5">
    <w:name w:val="D854D80D93ED4C74B54B39CB91B8C81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7">
    <w:name w:val="8AA8666C6C7F43EF801F5AB147B302357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5">
    <w:name w:val="8B2552BB6D514BD08E485C59C0DF109D2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9">
    <w:name w:val="BF7901F05A2B4488B5FD0CF5402504F849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5">
    <w:name w:val="45F5045B38054E2C862F33F3BF0942684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4">
    <w:name w:val="B5DD68EDD8F247A8A2E2D2546D598E49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4">
    <w:name w:val="084E8EDB779D444C84720A8DC39697CB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2">
    <w:name w:val="73FFB360B6C545E29AC61A350C817BA042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4">
    <w:name w:val="E9E70A742C0045E78D9EDE7B87BA0B3B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3">
    <w:name w:val="60F156C201A14606BFD0307253666F0D13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4">
    <w:name w:val="D4EACD479EEE45749063A4794FFD6AEE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5">
    <w:name w:val="437C4D639EA44AA083E9A9323BE257D0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5">
    <w:name w:val="4EF53921CB6C4798AEE9352C80522B11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5">
    <w:name w:val="7430E419564E4B0CAB0A5B61DD486CCA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6">
    <w:name w:val="3747E5FDCD0C4AF3B6EB0354D1F6CE4D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6">
    <w:name w:val="E2F8E1B5332645119552C2A20BC6A64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6">
    <w:name w:val="A965E091939544CEA1684FEA85BB8AC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6">
    <w:name w:val="0A4D17A5219C4BD4A6871B9EB864AF6F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6">
    <w:name w:val="D671B4F504484EE281A2A7C84C4444A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6">
    <w:name w:val="DF92D60B315343A2940DDA84C17813A0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6">
    <w:name w:val="E6FE0DB06D0F47828FB32A9BD4DA235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6">
    <w:name w:val="DD9B5F854D344590AFB22EE44C61FA86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6">
    <w:name w:val="3E2F9206970944008314E49DCF06F4A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6">
    <w:name w:val="AC8BB8F5FF774F7F87E4AC0885A4D90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6">
    <w:name w:val="0FDFB47D3CA84B02A4BC05C833A1F5C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6">
    <w:name w:val="31E9F377997044FDA6EB7C3A8D4E6D2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6">
    <w:name w:val="CACDF3A858B842C7B86900E4A6D19D6A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6">
    <w:name w:val="4ECDF11B90A54D87B742A10CD1AD776B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6">
    <w:name w:val="449D8E89461447E3AE4B0B25E0AEEFB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6">
    <w:name w:val="8ADE43DB01BA4E78851A5369593E06B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6">
    <w:name w:val="7BF8381AA4F5412F8FAC43F8F8C80AFC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6">
    <w:name w:val="5E7BD7947F8C40E581201662F92CF2A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6">
    <w:name w:val="3DDC3C6D6379472897913302571E998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6">
    <w:name w:val="C745D698B1FC42FBB77366D827A6B9C1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6">
    <w:name w:val="7CFAC9E462DF46B79BB8EE7548890FE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6">
    <w:name w:val="D854D80D93ED4C74B54B39CB91B8C81C6"/>
    <w:rsid w:val="00CE69AC"/>
    <w:pPr>
      <w:spacing w:after="0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E8F4-88E4-C541-B552-A97FE343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7829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9184</CharactersWithSpaces>
  <SharedDoc>false</SharedDoc>
  <HLinks>
    <vt:vector size="66" baseType="variant">
      <vt:variant>
        <vt:i4>786446</vt:i4>
      </vt:variant>
      <vt:variant>
        <vt:i4>30</vt:i4>
      </vt:variant>
      <vt:variant>
        <vt:i4>0</vt:i4>
      </vt:variant>
      <vt:variant>
        <vt:i4>5</vt:i4>
      </vt:variant>
      <vt:variant>
        <vt:lpwstr>http://collegeofsanmateo.edu/statements/</vt:lpwstr>
      </vt:variant>
      <vt:variant>
        <vt:lpwstr/>
      </vt:variant>
      <vt:variant>
        <vt:i4>3801203</vt:i4>
      </vt:variant>
      <vt:variant>
        <vt:i4>27</vt:i4>
      </vt:variant>
      <vt:variant>
        <vt:i4>0</vt:i4>
      </vt:variant>
      <vt:variant>
        <vt:i4>5</vt:i4>
      </vt:variant>
      <vt:variant>
        <vt:lpwstr>http://collegeofsanmateo.edu/sloac/</vt:lpwstr>
      </vt:variant>
      <vt:variant>
        <vt:lpwstr/>
      </vt:variant>
      <vt:variant>
        <vt:i4>7536766</vt:i4>
      </vt:variant>
      <vt:variant>
        <vt:i4>24</vt:i4>
      </vt:variant>
      <vt:variant>
        <vt:i4>0</vt:i4>
      </vt:variant>
      <vt:variant>
        <vt:i4>5</vt:i4>
      </vt:variant>
      <vt:variant>
        <vt:lpwstr>http://collegeofsanmateo.edu/prie/institutional_documents/GainfulEmployment_2011-06-29.pdf</vt:lpwstr>
      </vt:variant>
      <vt:variant>
        <vt:lpwstr/>
      </vt:variant>
      <vt:variant>
        <vt:i4>3014777</vt:i4>
      </vt:variant>
      <vt:variant>
        <vt:i4>21</vt:i4>
      </vt:variant>
      <vt:variant>
        <vt:i4>0</vt:i4>
      </vt:variant>
      <vt:variant>
        <vt:i4>5</vt:i4>
      </vt:variant>
      <vt:variant>
        <vt:lpwstr>http://collegeofsanmateo.edu/committeeoninstruction/members.asp</vt:lpwstr>
      </vt:variant>
      <vt:variant>
        <vt:lpwstr/>
      </vt:variant>
      <vt:variant>
        <vt:i4>196690</vt:i4>
      </vt:variant>
      <vt:variant>
        <vt:i4>18</vt:i4>
      </vt:variant>
      <vt:variant>
        <vt:i4>0</vt:i4>
      </vt:variant>
      <vt:variant>
        <vt:i4>5</vt:i4>
      </vt:variant>
      <vt:variant>
        <vt:lpwstr>http://collegeofsanmateo.edu/committeeoninstruction/coursesubmission.asp</vt:lpwstr>
      </vt:variant>
      <vt:variant>
        <vt:lpwstr/>
      </vt:variant>
      <vt:variant>
        <vt:i4>393230</vt:i4>
      </vt:variant>
      <vt:variant>
        <vt:i4>15</vt:i4>
      </vt:variant>
      <vt:variant>
        <vt:i4>0</vt:i4>
      </vt:variant>
      <vt:variant>
        <vt:i4>5</vt:i4>
      </vt:variant>
      <vt:variant>
        <vt:lpwstr>http://collegeofsanmateo.edu/committeeoninstruction/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http://collegeofsanmateo.edu/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6684796</vt:i4>
      </vt:variant>
      <vt:variant>
        <vt:i4>3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http://collegeofsanmateo.edu/statements/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ASGCtm</dc:creator>
  <cp:lastModifiedBy/>
  <cp:revision>3</cp:revision>
  <cp:lastPrinted>2012-10-08T15:01:00Z</cp:lastPrinted>
  <dcterms:created xsi:type="dcterms:W3CDTF">2012-11-28T02:58:00Z</dcterms:created>
  <dcterms:modified xsi:type="dcterms:W3CDTF">2012-11-28T22:01:00Z</dcterms:modified>
</cp:coreProperties>
</file>